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465a" w14:textId="86c4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№65/2 "О бюджете поселка Шиели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июля 2021 года № 9/6.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поселка Шиели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Шиели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806 139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98 636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707 258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831 567,5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-25 428,5 тысяч тенге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- 25 428,5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25 428,5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