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8495b" w14:textId="4984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29 декабря 2020 года № 65/4 "О бюджете сельского округа Алмалы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23 июля 2021 года № 9/8.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Алмалы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8040)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Алмалы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56 144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2 859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53 285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57 497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-1 353 тысяч тенге 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1 353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1 353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__________ 2021 года №______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65/4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