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b4c5" w14:textId="050b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№65/5 "О бюджете сельского округа Байгекум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июля 2021 года № 9/9.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Байгекум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Байгекум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61 912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60 343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64 688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-2 776 тысяч тенге 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2 776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2 776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65/5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60 343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18 463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6 214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