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cbeb" w14:textId="e09c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сельских округов Шиелийского района" от 09 декабря 2019 года № 47/10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№12/3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сельских округов Шиелийского района" от 09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47/10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7013) следующие изменения: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сельских округов с численностью населения две тысячи и менее человек на территории Шиелийского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№15630).";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сельских округов Жанатурмыс, Жиделиарык, Когалы, Актоган, Теликол, Жолек, Ортакшыл, Майлытогай, Каргалы (далее – сельский округ) и отчета об исполнении бюджета;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