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8930" w14:textId="de68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сельского округа Байгекум Шиелийского района" от 31 мая 2018 года № 24/6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сельского округа Байгекум"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сельского округа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Байгекум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