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f4c58" w14:textId="5ef4c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"Об утверждении Регламента собрания местного сообщества сельского округа Байтерек Шиелийского района" от 31 мая 2018 года № 24/8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29 сентября 2021 года № 12/9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"Об утверждении Регламента собрания местного сообщества сельского округа Байтерек" от 31 мая 2018 года </w:t>
      </w:r>
      <w:r>
        <w:rPr>
          <w:rFonts w:ascii="Times New Roman"/>
          <w:b w:val="false"/>
          <w:i w:val="false"/>
          <w:color w:val="000000"/>
          <w:sz w:val="28"/>
        </w:rPr>
        <w:t>№ 24/8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6327)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сообщества, утвержденном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Регламент собрания местного сообщества сельского округа (далее -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(далее - Закон) и Типовым регламентом собрания местного сообщества, утвержденный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№15630).";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Собрание проводится по текущим вопросам местного значения: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сельского округа Байтерек (далее – сельский округ) и отчета об исполнении бюджета;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сельского округа по управлению коммунальной собственностью сельского округа (коммунальной собственностью местного самоуправления);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О времени, место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 аппарат акима сельского округа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Собрание в рамках своих полномочий принимает решения большинством голосов присутствующих на созыве членов собрания.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сельского округа.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акимом сельского округа в срок не более пяти рабочих дней.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вышестоящим акимом после его предварительного обсуждения на заседании маслихата соответствующего района.".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 секретаря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