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42a2c" w14:textId="6042a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поселка Шиели на 2021-2023 годы" от 29 декабря 2020 года № 65/2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12 ноября 2021 года № 14/4.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поселка Шиели на 2021-2023 годы"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65/2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8025)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Шиели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941 503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136 636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245 тысяч тенге: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804 622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966 931,5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-25 428,5 тысяч тенге 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- 25 428,5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25 428,5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ноября 2021 года № 14/4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65/2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Шиели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966 931,5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перевод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-25 428,5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24 428,5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