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fa88" w14:textId="bc4f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Енбекши на 2021-2023 годы" от 29 декабря 2020 года № 65/8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декабря 2021 года № 16/3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Енбекши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Енбекши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47 125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-1 194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2021 года № 16/3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