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16b4" w14:textId="16c1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Шиели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Шиели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1 151 064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124 468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 тысяч тенге: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1 026 184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1 185 926,1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-34 862,1 тысяч тенге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34 862,1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34 862,1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поселка Шиели на 2022 год в сумме 207 886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2022 год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65 775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