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1c3e" w14:textId="a561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Алмалы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Алмалы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60 970,2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- 2 768,2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58 202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73 607,1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- 12 636,9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12 636,9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12 636,9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27.10.2022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Алмалы на 2022 год в сумме 36 139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18/4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27.10.2022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18/4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