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a8be6" w14:textId="7ca8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Енбекши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30 декабря 2021 года № 18/8.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Енбекши на 2022 - 2024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75 075,6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3 094,6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71 981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77 148,6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-2 073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2 073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- 2 073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Шиелийского районного маслихата Кызылординской области от 13.12.2022 </w:t>
      </w:r>
      <w:r>
        <w:rPr>
          <w:rFonts w:ascii="Times New Roman"/>
          <w:b w:val="false"/>
          <w:i w:val="false"/>
          <w:color w:val="000000"/>
          <w:sz w:val="28"/>
        </w:rPr>
        <w:t>№ 32/6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передваемых из районного бюджета в бюджет сельского округа Енбекши на 2022 год в сумме 32 978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18/8</w:t>
            </w:r>
          </w:p>
        </w:tc>
      </w:tr>
    </w:tbl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2022 год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13.12.2022 </w:t>
      </w:r>
      <w:r>
        <w:rPr>
          <w:rFonts w:ascii="Times New Roman"/>
          <w:b w:val="false"/>
          <w:i w:val="false"/>
          <w:color w:val="ff0000"/>
          <w:sz w:val="28"/>
        </w:rPr>
        <w:t>№ 32/6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71 981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18/8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18/8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