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473b" w14:textId="6bd4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Жуантобе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30 декабря 2021 года № 18/9.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Жуантобе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82 970,6 тысяч тенге, в том числе: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- 3 893,6 тысяч тенге;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79 077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85 420,4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- 2 449,8 тысяч тенге 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2 449,8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–2 449,8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13.12.2022 </w:t>
      </w:r>
      <w:r>
        <w:rPr>
          <w:rFonts w:ascii="Times New Roman"/>
          <w:b w:val="false"/>
          <w:i w:val="false"/>
          <w:color w:val="000000"/>
          <w:sz w:val="28"/>
        </w:rPr>
        <w:t>№ 32/7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передваемых из районного бюджета в бюджет сельского округа Жуантобе на 2022 год в сумме 46 488 тысяч тенге.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13.12.2022 </w:t>
      </w:r>
      <w:r>
        <w:rPr>
          <w:rFonts w:ascii="Times New Roman"/>
          <w:b w:val="false"/>
          <w:i w:val="false"/>
          <w:color w:val="ff0000"/>
          <w:sz w:val="28"/>
        </w:rPr>
        <w:t>№ 32/7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Функциональные группы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значения6 селах6 поселках6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перевод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18/9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2023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18/9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Жуантөбе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