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ebb1" w14:textId="0eae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№65/10 "О бюджете сельского округа Иркуль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июля 2021 года № 9/12.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Шиелийский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Иркуль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№8034)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Иркуль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123 279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120 819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129 962,4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- 6 683,4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- 6 683,4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- 6 683,4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65/10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