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5336" w14:textId="2415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 65/13 "О бюджете сельского округа Талаптан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июля 2021 года № 9/15.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Талаптан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122 557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119 847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124 175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-1618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- 1618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- 1618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