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9474" w14:textId="1d79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№65/21 "О бюджете сельского округа Когалы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июля 2021 года № 9/23.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Когалы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65/21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 на 2021–2023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57 559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58 131,5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-572,5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- 572,5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572,5 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