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2f74" w14:textId="c6d2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 65/23 "О бюджете сельского округа Жанатурмыс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Шиелийский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Жанатурмыс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Жанатурмыс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33 253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-1 122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