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a287" w14:textId="699a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Майлытогай на 2021-2023 годы" от 29 декабря 2020 года № 65/22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сентября 2021 года № 11/22.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65/22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Майлытогай на 2021-2023 годы" от 29 декабря 2020 года (зарегистрировано в Реестре государственной регистрации нормативных правовых актов под № 8042)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Майлытогай на 2021 - 2023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- 50 540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- 947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- 49 593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- 50 868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- 328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65/22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