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8e2f" w14:textId="e028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"Об утверждении Регламента собрания местного сообщества сельского округа Сулутобе Шиелийского района" от 31 мая 2018 года № 24/12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сентября 2021 года № 12/10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утверждении Регламента собрания местного сообщества сельского округа Сулутобе"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6330)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сельского округа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Сулутобе (далее – сельский округ)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