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8510" w14:textId="0128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сельского округа Туран Шиелийского района" от 31 мая 2018 года № 24/16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 12/17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Регламента собрания местного сообщества сельского округа Туран"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6334)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сельского округа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15630).";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Туран (далее – сельский округ) и отчета об исполнении бюджета;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место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