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b715" w14:textId="1fbb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Сулутобе на 2021-2023 годы" от 29 декабря 2020 года № 65/12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Сулутобе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Сулутобе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- 155 411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- 4 467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- 148 944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- 155 657,3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-2 246,3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- 2 246,3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- 2 246,3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14/14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65/12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155 657,3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