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600e" w14:textId="8686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Актоган на 2021-2023 годы" от 29 декабря 2020 года № 65/16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12 ноября 2021 года № 14/18.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Актоган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65/16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8028)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Актоган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60337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- 2280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58057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60765,1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-428,1;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</w:t>
      </w:r>
      <w:r>
        <w:rPr>
          <w:rFonts w:ascii="Times New Roman"/>
          <w:b w:val="false"/>
          <w:i w:val="false"/>
          <w:color w:val="000000"/>
          <w:sz w:val="28"/>
        </w:rPr>
        <w:t xml:space="preserve"> 428,1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428,1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секретаря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2021 года № 14/18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65/16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Актоган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