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0599" w14:textId="eb50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Иркуль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30 декабря 2021 года № 18/10.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Иркуль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–84 881,1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5 102,1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79 779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88 506,1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-3 625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3 625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3 625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Шиелийского районного маслихата Кызылординской области от 13.12.2022 </w:t>
      </w:r>
      <w:r>
        <w:rPr>
          <w:rFonts w:ascii="Times New Roman"/>
          <w:b w:val="false"/>
          <w:i w:val="false"/>
          <w:color w:val="000000"/>
          <w:sz w:val="28"/>
        </w:rPr>
        <w:t>№ 32/8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передваемых из районного бюджета в бюджет сельского округа Иркуль на 2022 год в сумме 45 502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18/10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2022 год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13.12.2022 </w:t>
      </w:r>
      <w:r>
        <w:rPr>
          <w:rFonts w:ascii="Times New Roman"/>
          <w:b w:val="false"/>
          <w:i w:val="false"/>
          <w:color w:val="ff0000"/>
          <w:sz w:val="28"/>
        </w:rPr>
        <w:t>№ 32/8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эксплуатации автомобильных дорог в городах, селах, поселках, сельских округах районного значения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18/10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18/10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