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33f8" w14:textId="bb63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Жулек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Жулек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53 400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932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52 468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сельского округа Жулек на 2022 год в сумме 40 011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18/17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18/17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18/17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Жулек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