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77b6" w14:textId="b7e7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5 января 2021 года № 38/429 "О бюджете села Умирзак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13 декабря 2021 года № 9/73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Мангистауской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Мангистауской области от 5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38/429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2021-2023 годы" (зарегистрировано в Реестре государственной регистрации нормативных правовых актов за № 4426)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2021-2023 годы, согласно приложениям 1, 2 и 3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249 016,8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72 015,6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292,4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176 708,8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255 462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-6 445,2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6 445,2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6 445,2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1489"/>
        <w:gridCol w:w="1525"/>
        <w:gridCol w:w="3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249 016,8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-6 445,2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