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2832" w14:textId="41e2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31 декабря 2020 года № 54/581 "О бюджете села Кызылсай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23 июля 2021 года № 6/55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54/581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Кызылсай на 2021 - 2023 годы" (зарегистрировано в Реестре государственной регистрации нормативных правовых актов за № 4424)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Кызылсай на 2021 – 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160 700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23 993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136 707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164 554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3 854 тысячи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3 854 тысячи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3 854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городского бюджета в бюджет села Кызылсай на 2021 год выделена субвенция в сумме 133 237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 исполняющий обязанности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села Кызылсай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Б.Төлебай______________________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июль 2021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54/581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Кызылсай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203"/>
        <w:gridCol w:w="58"/>
        <w:gridCol w:w="780"/>
        <w:gridCol w:w="390"/>
        <w:gridCol w:w="423"/>
        <w:gridCol w:w="1653"/>
        <w:gridCol w:w="3400"/>
        <w:gridCol w:w="317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160 700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136 707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136 707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164 554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