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258ee" w14:textId="c2258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Жанаозенского городского маслихата от 10 апреля 2018 года № 19/231 "Об утверждении методики оценки деятельности административных государственных служащих корпуса "Б" государственного учреждения "Аппарат Жанаозенского городского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15 октября 2021 года № 8/76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Жанаозенский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Жанаозенского городского маслихата от 10 апреля 2018 года </w:t>
      </w:r>
      <w:r>
        <w:rPr>
          <w:rFonts w:ascii="Times New Roman"/>
          <w:b w:val="false"/>
          <w:i w:val="false"/>
          <w:color w:val="000000"/>
          <w:sz w:val="28"/>
        </w:rPr>
        <w:t>№ 19/231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государственного учреждения "Аппарат Жанаозенского городского маслихата" (зарегистрировано в Реестре государственной регистрации нормативных правовых актов под № 3583) следующее изменение: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Жанаозенского городского маслихата", утвержденной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Жанаозенского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Жанаозенского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маслихата"</w:t>
            </w:r>
          </w:p>
        </w:tc>
      </w:tr>
    </w:tbl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1477"/>
        <w:gridCol w:w="5340"/>
        <w:gridCol w:w="4561"/>
      </w:tblGrid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Собирает, анализирует и вносит руководству информацию, необходимую для планирования и обеспечения деятельности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Планирует и организует работу вверенного коллектива, содействует в достижении ими запланирован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результатов;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●Контроли рует деятельность работников в выполнении поставленных задач;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Обеспечи вает результатив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и качество работы подразделения.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осуществляет сбор, анализ и внесение руководству информации, необходимой для планирования и обеспечения деятельности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планирует и не организует работу вверенного коллектива, не содействует в достижении ими запланированных результатов;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контролирует деятельность работников в выполнении поставленных задач;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обеспечивает результатив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и качество работы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Расставляет задания по приоритетнос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в порядке важности;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Готовит и вносит руководству качественные документы;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Умеет работать в условиях ограниченного времени;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Соблюдает установленные сроки.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Выполняет задания бессистемно;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Готовит некачественные документы;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Работает не оперативно;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Допускает нарушения сроков.</w:t>
            </w:r>
          </w:p>
        </w:tc>
      </w:tr>
      <w:tr>
        <w:trPr>
          <w:trHeight w:val="30" w:hRule="atLeast"/>
        </w:trPr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 ТВО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Устанавлива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доверитель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отношения в коллективе;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Вносит предложения по организации эффективной работы подразделения и с обществом;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Делится опытом и знаниями с коллегами для совместного выполнения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Выявляет вклад каждого в достижение результатов.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Создает отношения взаимного недоверия среди работников;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вносит предложения по организации эффективной работы подразделения и с обществом;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передает опыт и знания коллегам для совместного выполнения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выявляет вклад подчиненных в достижение результатов.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Вносит вклад в работу коллектива и при необходимости обращается за разъяснениями к более опытным коллегам;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Развивает взаимодейст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 с коллегами и представител ями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и организаций;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Обменивает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 мнениями и с учетом обсуждения выполняет задачи.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Демонстрирует замкнутую позицию в работе, не обращаясь за помощью к более опытным коллегам;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взаимодействует с коллегами и представителями разных госорганов и организаций;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прибегает к обсуждению задач с коллегами.</w:t>
            </w:r>
          </w:p>
        </w:tc>
      </w:tr>
      <w:tr>
        <w:trPr>
          <w:trHeight w:val="30" w:hRule="atLeast"/>
        </w:trPr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Правильно распределяет поручения при организации деятельности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Организует сбор информации необходимой для принятия решения;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Обсуждает с коллективом подходы при принятии решений;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Анализирует и прогнозирует возможные риски с учетом данных из различных источников;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Принимает в пределах компетенции решения, с учетом возможных рисков и последствий.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умеет распределять поручения при организации деятельности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Редко занимается поиском необходимой для принятия решений 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Отказывается от обсуждения с коллективом подходов и не учитывает мнения других при принятии решений;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анализирует и не прогнозирует возможные риски, или не учитывает данные из различных источников;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При принятии решения не учитывает возможные риски и последствия.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Умеет находить необходимую информацию;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Предлагает несколько вариантов решения задач, с учетом возможных рисков;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Обоснованно выражает свое мнение.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умеет находить необходимую информацию;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предлагает альтернативные варианты решения задач либо не учитывает возможные риски;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Выражает необоснованное мнение.</w:t>
            </w:r>
          </w:p>
        </w:tc>
      </w:tr>
      <w:tr>
        <w:trPr>
          <w:trHeight w:val="30" w:hRule="atLeast"/>
        </w:trPr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Организует работу по оказанию качественных услуг и решает, возникающие вопросы;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Создает условия для определения уровня удовлетворен ности с целью обеспечения обратной связи;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Контроли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рует качество оказания услуг, а также демонстрирует его на личном примере.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Проявляет неспособность к организации работы по оказанию качественных услуг и решению возникающих вопросов;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создает условия для определения уровня удовлетворен ности с целью обеспечения обратной связи;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Допускает низкое качество оказания услуг; проявляет безразличие.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Оказывает услуги вежливо и доброжелательно;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Анализирует уровень удовлетворен ности качеством услуг и вносит предложения по их совершенство ванию;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Вносит предложения по улучшению качества оказания услуг.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Допускает грубое и пренебрежитель ное отношение к получателю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проявляет интереса к проблемам и вопросам потребителя;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Проявляет отсутствие инициативы по улучшению качества оказания услуг.</w:t>
            </w:r>
          </w:p>
        </w:tc>
      </w:tr>
      <w:tr>
        <w:trPr>
          <w:trHeight w:val="30" w:hRule="atLeast"/>
        </w:trPr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 НИЕ ПОТРЕБИТЕЛЯ УСЛУГ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Ориентирует подчиненных доступно информировать получателей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Доводит информацию до потребителя уважительно и доброжелательно;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Уважает мнение потребителей услуг.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работает с подчиненными по информированию получателей услугах;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доводит информацию до потребителя или делает это пренебрежитель но и неприязненно;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Игнорирует мнение потребителей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Использует эффективные способы информирова ния получателей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Доводит информацию до потребителя доступно в устной и письменной форме;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Умеет своевременно принимать и передавать информацию об оказываемых услугах.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Применяет неэффективные способы информирования получателей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доводит информацию до потребителя, как в устной, так и в письменной форме, либо делает это неясно;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умеет своевременно принимать и передавать информацию об оказываемых услугах.</w:t>
            </w:r>
          </w:p>
        </w:tc>
      </w:tr>
      <w:tr>
        <w:trPr>
          <w:trHeight w:val="30" w:hRule="atLeast"/>
        </w:trPr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Рассматри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вает и вносит руководству предложения по использованию новых подходов в работе;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Проводит анализ происходящих изменений и принимает своевременные меры по улучшению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Показывает своим примером, как правильно реагировать на изменения.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рассматривает и не вносит предложения по использованию новых подходов в работе;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анализирует происходящие изменения и не принимает меры по улучшению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Теряет самообладание в период проводимых изменений и неожиданных перемен.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Вносит предложения по улучшению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Изучает новые подходы и способы их внедрения;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Сохраняет самоконтроль в изменившихся условиях;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Быстро адаптируется в меняющихся условиях.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Придерживает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 существующих процедур и методов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изучает новые подходы и способы их внедрения;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Теряет самоконтроль в изменившихся условиях;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адаптируется или долго адаптируется в меняющихся условиях.</w:t>
            </w:r>
          </w:p>
        </w:tc>
      </w:tr>
      <w:tr>
        <w:trPr>
          <w:trHeight w:val="30" w:hRule="atLeast"/>
        </w:trPr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Предлагает мероприятия по повышению уровня компетенций подчиненных;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В целях достижения результата развивает свои компетенции и принимает меры по их развитию у подчиненных;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Обсуждает с подчиненными их компетенции, в том числе требующие развития.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Демонстрирует незаинтересован ность в развитии подчиненных;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развивается сам и не ориентирует подчиненных на их развитие, даже если это необходимо для достижения результата;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обсуждает с подчиненными их компетенции.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Проявляет интерес к новым знаниям и технологиям;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Стремится к саморазвитию, ищет новую информацию и способы ее применения;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Применяет на практике новые навыки, позволяющие повысить его эффективность.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Проявляет отсутствие интереса к новым знаниям и технологиям;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развивается и безразличен к новой информации и способам ее применения;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Ограничивается теми навыками, которыми владеет.</w:t>
            </w:r>
          </w:p>
        </w:tc>
      </w:tr>
      <w:tr>
        <w:trPr>
          <w:trHeight w:val="30" w:hRule="atLeast"/>
        </w:trPr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Контроли рует соблюдение принятых стандартов и норм, запретов и ограничений;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Ставит интересы коллектива выше собственных;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Проявляет принципиаль ность в работе;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Формирует атмосферу доверия и уважения в коллективе;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Обеспечива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соблюдение принципов прозрачности и справедли вости в действиях подчиненных;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Является образцом этического поведения для подчиненных, проявляя беспристрастность, справедли вость, бескорыстие, а также уважительное отношение к чести и достоинству личности.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Допускает в коллективе не соблюдение принятых стандартов и норм, запретов и ограничений;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Ставит личные интересы выше интересов коллектива;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Проявляет непринципиаль ность в работе;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создает атмосферу доверия и уважения в коллективе;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обеспечивает соблюдение принципов прозрачности и справедливости в действиях подчиненных.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Следует установленным этическим нормам и стандартам;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Добросовест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выполняет свою работу;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Ведет себя честно, скромно, справедливо и проявляет вежливость и корректность к другим.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Демонстрирует поведение, противоречащее этическим нормам и стандартам;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Проявляет халатность при выполнении своей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Ведет себя не честно, вызывающе, предвзято и проявляет грубость и высокомерие к другим.</w:t>
            </w:r>
          </w:p>
        </w:tc>
      </w:tr>
      <w:tr>
        <w:trPr>
          <w:trHeight w:val="30" w:hRule="atLeast"/>
        </w:trPr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ЧИВОСТЬ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Сдержанно реагирует на критику и в случае ее обоснован ности принимает меры по устранению недостатков.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Сдержанно реагирует на критику и в случае ее обоснован ности принимает меры по устранению недостатков.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Принимает личную 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за организацию деятельности структурного подразделения.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Перекладывает на других должностных лиц ответственность за организацию деятельности структурного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Принимает 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за свои действия и результаты.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Перекладывает ответственность на других за свои действия и результаты.</w:t>
            </w:r>
          </w:p>
        </w:tc>
      </w:tr>
      <w:tr>
        <w:trPr>
          <w:trHeight w:val="30" w:hRule="atLeast"/>
        </w:trPr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Анализирует и вносит предложения по внедрению инновацион ных подходов и решений, направленных на повышение эффективности деятельности.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анализирует и не вносит предложения по внедрению инновационных подходов и решений.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Вырабаты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вает и предлагает идеи и предложения и выполняет дополнитель ную работу помимо своих основных обязанностей.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вырабатывает и не предлагает идеи и предложения и не выполняет дополнительную работу помимо своих основных обязанностей.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