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f83b" w14:textId="a44f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31 декабря 2020 года № 54/583 "О бюджете села Рахат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5 ноября 2021 года № 10/85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"О бюджете села Рахат на 2021 - 2023 годы"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54/583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4422)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Рахат на 2021 - 2023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310 711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174 883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1 158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134 670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338 874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28 163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28 163 тысячи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28 163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городского бюджета в бюджет села Рахат на 2021 год выделена субвенция в сумме – 127 870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Рахат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О. Табынчаев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ноября 2021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54/583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1058"/>
        <w:gridCol w:w="1058"/>
        <w:gridCol w:w="6455"/>
        <w:gridCol w:w="2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174 883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174 883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338 874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263 559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263 559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263 559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146 733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28 163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 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