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5ca1" w14:textId="6ad5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31 декабря 2020 года № 54/581 "О бюджете села Кызылсай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24 декабря 2021 года № 13/108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54/581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Кызылсай на 2021 - 2023 годы" (зарегистрировано в Реестре государственной регистрации нормативных правовых актов за № 4424)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Кызылсай на 2021 - 2023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179 017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22 876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362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155 779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182 871 тысяча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3 854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3 854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3 854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Кызылсай на 2021 год выделена субвенция в сумме 152 309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Кызылсай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Абишаев _______________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декабрь 2021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54/581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