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e327" w14:textId="745e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31 декабря 2020 года № 54/582 "О бюджете села Тенге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24 декабря 2021 года № 13/109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54/582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Тенге на 2021 - 2023 годы" (зарегистрировано в Реестре государственной регистрации нормативных правовых актов за № 4423)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2021 - 2023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239 916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72 248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167 383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250 765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10 849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10 849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Тенге на 2021 год выделена субвенция в сумме 161 880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Тенге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Калаубаев _______________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декабрь 2021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54/582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