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09d67" w14:textId="7109d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в Бейнеуском районе</w:t>
      </w:r>
    </w:p>
    <w:p>
      <w:pPr>
        <w:spacing w:after="0"/>
        <w:ind w:left="0"/>
        <w:jc w:val="both"/>
      </w:pPr>
      <w:r>
        <w:rPr>
          <w:rFonts w:ascii="Times New Roman"/>
          <w:b w:val="false"/>
          <w:i w:val="false"/>
          <w:color w:val="000000"/>
          <w:sz w:val="28"/>
        </w:rPr>
        <w:t>Постановление акимата Бейнеуского района Мангистауской области от 8 ноября 2021 года № 346.</w:t>
      </w:r>
    </w:p>
    <w:p>
      <w:pPr>
        <w:spacing w:after="0"/>
        <w:ind w:left="0"/>
        <w:jc w:val="both"/>
      </w:pPr>
      <w:bookmarkStart w:name="z0"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w:t>
      </w:r>
      <w:r>
        <w:rPr>
          <w:rFonts w:ascii="Times New Roman"/>
          <w:b w:val="false"/>
          <w:i w:val="false"/>
          <w:color w:val="000000"/>
          <w:sz w:val="28"/>
        </w:rPr>
        <w:t>статьи 10-3</w:t>
      </w:r>
      <w:r>
        <w:rPr>
          <w:rFonts w:ascii="Times New Roman"/>
          <w:b w:val="false"/>
          <w:i w:val="false"/>
          <w:color w:val="000000"/>
          <w:sz w:val="28"/>
        </w:rPr>
        <w:t xml:space="preserve"> Закона Республики Казахстан "О жилищных отношениях" акимат Бейнеуского района ПОСТАНОВЛЯЕТ:</w:t>
      </w:r>
    </w:p>
    <w:bookmarkEnd w:id="0"/>
    <w:bookmarkStart w:name="z1" w:id="1"/>
    <w:p>
      <w:pPr>
        <w:spacing w:after="0"/>
        <w:ind w:left="0"/>
        <w:jc w:val="both"/>
      </w:pPr>
      <w:r>
        <w:rPr>
          <w:rFonts w:ascii="Times New Roman"/>
          <w:b w:val="false"/>
          <w:i w:val="false"/>
          <w:color w:val="000000"/>
          <w:sz w:val="28"/>
        </w:rPr>
        <w:t xml:space="preserve">
      1. Утвердить Правила предоставления коммунальных услуг в Бейнеуском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2" w:id="2"/>
    <w:p>
      <w:pPr>
        <w:spacing w:after="0"/>
        <w:ind w:left="0"/>
        <w:jc w:val="both"/>
      </w:pPr>
      <w:r>
        <w:rPr>
          <w:rFonts w:ascii="Times New Roman"/>
          <w:b w:val="false"/>
          <w:i w:val="false"/>
          <w:color w:val="000000"/>
          <w:sz w:val="28"/>
        </w:rPr>
        <w:t>
      2. Государственному учреждению "Бейнеуский районный отдел жилищно-коммунального хозяйства, пассажирского транспорта и автомобильных дорог" в установленном законодательством порядке обеспечить:</w:t>
      </w:r>
    </w:p>
    <w:bookmarkEnd w:id="2"/>
    <w:bookmarkStart w:name="z3" w:id="3"/>
    <w:p>
      <w:pPr>
        <w:spacing w:after="0"/>
        <w:ind w:left="0"/>
        <w:jc w:val="both"/>
      </w:pPr>
      <w:r>
        <w:rPr>
          <w:rFonts w:ascii="Times New Roman"/>
          <w:b w:val="false"/>
          <w:i w:val="false"/>
          <w:color w:val="000000"/>
          <w:sz w:val="28"/>
        </w:rPr>
        <w:t>
      направление настоящего постановления на официальное опубликование;</w:t>
      </w:r>
    </w:p>
    <w:bookmarkEnd w:id="3"/>
    <w:bookmarkStart w:name="z4" w:id="4"/>
    <w:p>
      <w:pPr>
        <w:spacing w:after="0"/>
        <w:ind w:left="0"/>
        <w:jc w:val="both"/>
      </w:pPr>
      <w:r>
        <w:rPr>
          <w:rFonts w:ascii="Times New Roman"/>
          <w:b w:val="false"/>
          <w:i w:val="false"/>
          <w:color w:val="000000"/>
          <w:sz w:val="28"/>
        </w:rPr>
        <w:t>
      размещение на официальном интернет – ресурсе аппарата акима Бейнеуского района.</w:t>
      </w:r>
    </w:p>
    <w:bookmarkEnd w:id="4"/>
    <w:bookmarkStart w:name="z5"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Азирханову Б.</w:t>
      </w:r>
    </w:p>
    <w:bookmarkEnd w:id="5"/>
    <w:bookmarkStart w:name="z6" w:id="6"/>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Бейнеуского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Абилов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"8" ноября 2021года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346</w:t>
            </w:r>
          </w:p>
        </w:tc>
      </w:tr>
    </w:tbl>
    <w:bookmarkStart w:name="z11" w:id="7"/>
    <w:p>
      <w:pPr>
        <w:spacing w:after="0"/>
        <w:ind w:left="0"/>
        <w:jc w:val="left"/>
      </w:pPr>
      <w:r>
        <w:rPr>
          <w:rFonts w:ascii="Times New Roman"/>
          <w:b/>
          <w:i w:val="false"/>
          <w:color w:val="000000"/>
        </w:rPr>
        <w:t xml:space="preserve"> Правила предоставления коммунальных услуг в Бейнеуском районе</w:t>
      </w:r>
    </w:p>
    <w:bookmarkEnd w:id="7"/>
    <w:bookmarkStart w:name="z12" w:id="8"/>
    <w:p>
      <w:pPr>
        <w:spacing w:after="0"/>
        <w:ind w:left="0"/>
        <w:jc w:val="left"/>
      </w:pPr>
      <w:r>
        <w:rPr>
          <w:rFonts w:ascii="Times New Roman"/>
          <w:b/>
          <w:i w:val="false"/>
          <w:color w:val="000000"/>
        </w:rPr>
        <w:t xml:space="preserve"> 1. Общие положения</w:t>
      </w:r>
    </w:p>
    <w:bookmarkEnd w:id="8"/>
    <w:bookmarkStart w:name="z13" w:id="9"/>
    <w:p>
      <w:pPr>
        <w:spacing w:after="0"/>
        <w:ind w:left="0"/>
        <w:jc w:val="both"/>
      </w:pPr>
      <w:r>
        <w:rPr>
          <w:rFonts w:ascii="Times New Roman"/>
          <w:b w:val="false"/>
          <w:i w:val="false"/>
          <w:color w:val="000000"/>
          <w:sz w:val="28"/>
        </w:rPr>
        <w:t xml:space="preserve">
      1. Настоящие Правила предоставления коммунальных услуг в Бейнеуском районе (далее – Правила) разработаны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 и приказа исполняющего обязанности Министра индустрии и инфраструктурного развития Республики Казахстан от 29 апреля 2020 года </w:t>
      </w:r>
      <w:r>
        <w:rPr>
          <w:rFonts w:ascii="Times New Roman"/>
          <w:b w:val="false"/>
          <w:i w:val="false"/>
          <w:color w:val="000000"/>
          <w:sz w:val="28"/>
        </w:rPr>
        <w:t>№ 249</w:t>
      </w:r>
      <w:r>
        <w:rPr>
          <w:rFonts w:ascii="Times New Roman"/>
          <w:b w:val="false"/>
          <w:i w:val="false"/>
          <w:color w:val="000000"/>
          <w:sz w:val="28"/>
        </w:rPr>
        <w:t xml:space="preserve"> "Об утверждении перечня коммунальных услуг и Типовых правил предоставления коммунальных услуг" (зарегистрировано в Реестре государственной регистрации нормативных правовых актов под № 20542) и устанавливают порядок, предоставления и оплаты коммунальных услуг.</w:t>
      </w:r>
    </w:p>
    <w:bookmarkEnd w:id="9"/>
    <w:bookmarkStart w:name="z14" w:id="10"/>
    <w:p>
      <w:pPr>
        <w:spacing w:after="0"/>
        <w:ind w:left="0"/>
        <w:jc w:val="both"/>
      </w:pPr>
      <w:r>
        <w:rPr>
          <w:rFonts w:ascii="Times New Roman"/>
          <w:b w:val="false"/>
          <w:i w:val="false"/>
          <w:color w:val="000000"/>
          <w:sz w:val="28"/>
        </w:rPr>
        <w:t>
      2. </w:t>
      </w:r>
      <w:r>
        <w:rPr>
          <w:rFonts w:ascii="Times New Roman"/>
          <w:b w:val="false"/>
          <w:i w:val="false"/>
          <w:color w:val="000000"/>
          <w:sz w:val="28"/>
        </w:rPr>
        <w:t>В настоящих Правилах используются следующие основные понятия:</w:t>
      </w:r>
    </w:p>
    <w:bookmarkEnd w:id="10"/>
    <w:p>
      <w:pPr>
        <w:spacing w:after="0"/>
        <w:ind w:left="0"/>
        <w:jc w:val="both"/>
      </w:pPr>
      <w:r>
        <w:rPr>
          <w:rFonts w:ascii="Times New Roman"/>
          <w:b w:val="false"/>
          <w:i w:val="false"/>
          <w:color w:val="000000"/>
          <w:sz w:val="28"/>
        </w:rPr>
        <w:t>
      1) единый платежный документ – это форма платежного документа для оплаты коммунальных и других дополнительных услуг обеспечивающих жизнедеятельность потребителя;</w:t>
      </w:r>
    </w:p>
    <w:p>
      <w:pPr>
        <w:spacing w:after="0"/>
        <w:ind w:left="0"/>
        <w:jc w:val="both"/>
      </w:pPr>
      <w:r>
        <w:rPr>
          <w:rFonts w:ascii="Times New Roman"/>
          <w:b w:val="false"/>
          <w:i w:val="false"/>
          <w:color w:val="000000"/>
          <w:sz w:val="28"/>
        </w:rPr>
        <w:t>
      2)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p>
      <w:pPr>
        <w:spacing w:after="0"/>
        <w:ind w:left="0"/>
        <w:jc w:val="both"/>
      </w:pPr>
      <w:r>
        <w:rPr>
          <w:rFonts w:ascii="Times New Roman"/>
          <w:b w:val="false"/>
          <w:i w:val="false"/>
          <w:color w:val="000000"/>
          <w:sz w:val="28"/>
        </w:rPr>
        <w:t>
      3)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p>
      <w:pPr>
        <w:spacing w:after="0"/>
        <w:ind w:left="0"/>
        <w:jc w:val="both"/>
      </w:pPr>
      <w:r>
        <w:rPr>
          <w:rFonts w:ascii="Times New Roman"/>
          <w:b w:val="false"/>
          <w:i w:val="false"/>
          <w:color w:val="000000"/>
          <w:sz w:val="28"/>
        </w:rPr>
        <w:t>
      4)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p>
      <w:pPr>
        <w:spacing w:after="0"/>
        <w:ind w:left="0"/>
        <w:jc w:val="both"/>
      </w:pPr>
      <w:r>
        <w:rPr>
          <w:rFonts w:ascii="Times New Roman"/>
          <w:b w:val="false"/>
          <w:i w:val="false"/>
          <w:color w:val="000000"/>
          <w:sz w:val="28"/>
        </w:rPr>
        <w:t>
      5) теплоснабжение – деятельность по производству, передаче, распределению и продаже потребителям тепловой энергии и (или) теплоносителя;</w:t>
      </w:r>
    </w:p>
    <w:p>
      <w:pPr>
        <w:spacing w:after="0"/>
        <w:ind w:left="0"/>
        <w:jc w:val="both"/>
      </w:pPr>
      <w:r>
        <w:rPr>
          <w:rFonts w:ascii="Times New Roman"/>
          <w:b w:val="false"/>
          <w:i w:val="false"/>
          <w:color w:val="000000"/>
          <w:sz w:val="28"/>
        </w:rPr>
        <w:t>
      6)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p>
      <w:pPr>
        <w:spacing w:after="0"/>
        <w:ind w:left="0"/>
        <w:jc w:val="both"/>
      </w:pPr>
      <w:r>
        <w:rPr>
          <w:rFonts w:ascii="Times New Roman"/>
          <w:b w:val="false"/>
          <w:i w:val="false"/>
          <w:color w:val="000000"/>
          <w:sz w:val="28"/>
        </w:rPr>
        <w:t>
      7) коммунальные услуги – услуги, предоставляемые потребителю, включающие водоснабжение, водоотведение, газоснабжение, электроснабжение, теплоснабжение, мусороудаление, обслуживание лифтов, для обеспечения безопасных и комфортных условий проживания (пребывания);</w:t>
      </w:r>
    </w:p>
    <w:p>
      <w:pPr>
        <w:spacing w:after="0"/>
        <w:ind w:left="0"/>
        <w:jc w:val="both"/>
      </w:pPr>
      <w:r>
        <w:rPr>
          <w:rFonts w:ascii="Times New Roman"/>
          <w:b w:val="false"/>
          <w:i w:val="false"/>
          <w:color w:val="000000"/>
          <w:sz w:val="28"/>
        </w:rPr>
        <w:t>
      8)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9)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bookmarkStart w:name="z15" w:id="11"/>
    <w:p>
      <w:pPr>
        <w:spacing w:after="0"/>
        <w:ind w:left="0"/>
        <w:jc w:val="both"/>
      </w:pPr>
      <w:r>
        <w:rPr>
          <w:rFonts w:ascii="Times New Roman"/>
          <w:b w:val="false"/>
          <w:i w:val="false"/>
          <w:color w:val="000000"/>
          <w:sz w:val="28"/>
        </w:rPr>
        <w:t>
      10) лифт – стационарный грузоподъемный механизм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bookmarkEnd w:id="11"/>
    <w:bookmarkStart w:name="z16" w:id="12"/>
    <w:p>
      <w:pPr>
        <w:spacing w:after="0"/>
        <w:ind w:left="0"/>
        <w:jc w:val="both"/>
      </w:pPr>
      <w:r>
        <w:rPr>
          <w:rFonts w:ascii="Times New Roman"/>
          <w:b w:val="false"/>
          <w:i w:val="false"/>
          <w:color w:val="000000"/>
          <w:sz w:val="28"/>
        </w:rPr>
        <w:t>
      11)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bookmarkEnd w:id="12"/>
    <w:bookmarkStart w:name="z17" w:id="13"/>
    <w:p>
      <w:pPr>
        <w:spacing w:after="0"/>
        <w:ind w:left="0"/>
        <w:jc w:val="both"/>
      </w:pPr>
      <w:r>
        <w:rPr>
          <w:rFonts w:ascii="Times New Roman"/>
          <w:b w:val="false"/>
          <w:i w:val="false"/>
          <w:color w:val="000000"/>
          <w:sz w:val="28"/>
        </w:rPr>
        <w:t>
      12)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13"/>
    <w:bookmarkStart w:name="z18" w:id="14"/>
    <w:p>
      <w:pPr>
        <w:spacing w:after="0"/>
        <w:ind w:left="0"/>
        <w:jc w:val="both"/>
      </w:pPr>
      <w:r>
        <w:rPr>
          <w:rFonts w:ascii="Times New Roman"/>
          <w:b w:val="false"/>
          <w:i w:val="false"/>
          <w:color w:val="000000"/>
          <w:sz w:val="28"/>
        </w:rPr>
        <w:t>
      13)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14"/>
    <w:bookmarkStart w:name="z19" w:id="15"/>
    <w:p>
      <w:pPr>
        <w:spacing w:after="0"/>
        <w:ind w:left="0"/>
        <w:jc w:val="both"/>
      </w:pPr>
      <w:r>
        <w:rPr>
          <w:rFonts w:ascii="Times New Roman"/>
          <w:b w:val="false"/>
          <w:i w:val="false"/>
          <w:color w:val="000000"/>
          <w:sz w:val="28"/>
        </w:rPr>
        <w:t>
      14)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bookmarkEnd w:id="15"/>
    <w:bookmarkStart w:name="z20" w:id="16"/>
    <w:p>
      <w:pPr>
        <w:spacing w:after="0"/>
        <w:ind w:left="0"/>
        <w:jc w:val="both"/>
      </w:pPr>
      <w:r>
        <w:rPr>
          <w:rFonts w:ascii="Times New Roman"/>
          <w:b w:val="false"/>
          <w:i w:val="false"/>
          <w:color w:val="000000"/>
          <w:sz w:val="28"/>
        </w:rPr>
        <w:t>
      15) заказчик – физическое или юридическое лицо, осуществляющее деятельность в соответствии с законодательством Республики Казахстан об архитектурной, градостроительной и строительной деятельности. В зависимости от целей деятельности заказчиком могут выступать заказчик-инвестор проекта (программы), заказчик (собственник), застройщик либо их уполномоченные лица;</w:t>
      </w:r>
    </w:p>
    <w:bookmarkEnd w:id="16"/>
    <w:bookmarkStart w:name="z21" w:id="17"/>
    <w:p>
      <w:pPr>
        <w:spacing w:after="0"/>
        <w:ind w:left="0"/>
        <w:jc w:val="both"/>
      </w:pPr>
      <w:r>
        <w:rPr>
          <w:rFonts w:ascii="Times New Roman"/>
          <w:b w:val="false"/>
          <w:i w:val="false"/>
          <w:color w:val="000000"/>
          <w:sz w:val="28"/>
        </w:rPr>
        <w:t>
      16)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bookmarkEnd w:id="17"/>
    <w:bookmarkStart w:name="z22" w:id="18"/>
    <w:p>
      <w:pPr>
        <w:spacing w:after="0"/>
        <w:ind w:left="0"/>
        <w:jc w:val="both"/>
      </w:pPr>
      <w:r>
        <w:rPr>
          <w:rFonts w:ascii="Times New Roman"/>
          <w:b w:val="false"/>
          <w:i w:val="false"/>
          <w:color w:val="000000"/>
          <w:sz w:val="28"/>
        </w:rPr>
        <w:t>
      17) твердые бытовые отходы – коммунальные отходы в твердой форме;</w:t>
      </w:r>
    </w:p>
    <w:bookmarkEnd w:id="18"/>
    <w:bookmarkStart w:name="z23" w:id="19"/>
    <w:p>
      <w:pPr>
        <w:spacing w:after="0"/>
        <w:ind w:left="0"/>
        <w:jc w:val="both"/>
      </w:pPr>
      <w:r>
        <w:rPr>
          <w:rFonts w:ascii="Times New Roman"/>
          <w:b w:val="false"/>
          <w:i w:val="false"/>
          <w:color w:val="000000"/>
          <w:sz w:val="28"/>
        </w:rPr>
        <w:t>
      18)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19"/>
    <w:bookmarkStart w:name="z24" w:id="20"/>
    <w:p>
      <w:pPr>
        <w:spacing w:after="0"/>
        <w:ind w:left="0"/>
        <w:jc w:val="both"/>
      </w:pPr>
      <w:r>
        <w:rPr>
          <w:rFonts w:ascii="Times New Roman"/>
          <w:b w:val="false"/>
          <w:i w:val="false"/>
          <w:color w:val="000000"/>
          <w:sz w:val="28"/>
        </w:rPr>
        <w:t>
      19)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End w:id="20"/>
    <w:bookmarkStart w:name="z25" w:id="21"/>
    <w:p>
      <w:pPr>
        <w:spacing w:after="0"/>
        <w:ind w:left="0"/>
        <w:jc w:val="both"/>
      </w:pPr>
      <w:r>
        <w:rPr>
          <w:rFonts w:ascii="Times New Roman"/>
          <w:b w:val="false"/>
          <w:i w:val="false"/>
          <w:color w:val="000000"/>
          <w:sz w:val="28"/>
        </w:rPr>
        <w:t>
      20) потребитель – физическое или юридическое лицо, пользующееся или намеревающееся пользоваться коммунальными услугами;</w:t>
      </w:r>
    </w:p>
    <w:bookmarkEnd w:id="21"/>
    <w:bookmarkStart w:name="z26" w:id="22"/>
    <w:p>
      <w:pPr>
        <w:spacing w:after="0"/>
        <w:ind w:left="0"/>
        <w:jc w:val="both"/>
      </w:pPr>
      <w:r>
        <w:rPr>
          <w:rFonts w:ascii="Times New Roman"/>
          <w:b w:val="false"/>
          <w:i w:val="false"/>
          <w:color w:val="000000"/>
          <w:sz w:val="28"/>
        </w:rPr>
        <w:t>
      21)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22"/>
    <w:bookmarkStart w:name="z27" w:id="23"/>
    <w:p>
      <w:pPr>
        <w:spacing w:after="0"/>
        <w:ind w:left="0"/>
        <w:jc w:val="both"/>
      </w:pPr>
      <w:r>
        <w:rPr>
          <w:rFonts w:ascii="Times New Roman"/>
          <w:b w:val="false"/>
          <w:i w:val="false"/>
          <w:color w:val="000000"/>
          <w:sz w:val="28"/>
        </w:rPr>
        <w:t>
      22)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слаботочные инженерные системы, находящиеся в многоквартирном жилом доме за пределами или внутри квартиры, нежилого помещения, парковочного места, кладовки и обслуживающие две (два) и более квартиры, нежилого помещения, парковочного места, кладовки;</w:t>
      </w:r>
    </w:p>
    <w:bookmarkEnd w:id="23"/>
    <w:p>
      <w:pPr>
        <w:spacing w:after="0"/>
        <w:ind w:left="0"/>
        <w:jc w:val="both"/>
      </w:pPr>
      <w:r>
        <w:rPr>
          <w:rFonts w:ascii="Times New Roman"/>
          <w:b w:val="false"/>
          <w:i w:val="false"/>
          <w:color w:val="000000"/>
          <w:sz w:val="28"/>
        </w:rPr>
        <w:t>
      23) электроснабжение – деятельность по производству, передаче и продаже потребителям электрической энергии.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акимата Бейнеуского района Мангистауской области от 22.12.2023 </w:t>
      </w:r>
      <w:r>
        <w:rPr>
          <w:rFonts w:ascii="Times New Roman"/>
          <w:b w:val="false"/>
          <w:i w:val="false"/>
          <w:color w:val="000000"/>
          <w:sz w:val="28"/>
        </w:rPr>
        <w:t>№ 328</w:t>
      </w:r>
      <w:r>
        <w:rPr>
          <w:rFonts w:ascii="Times New Roman"/>
          <w:b w:val="false"/>
          <w:i w:val="false"/>
          <w:color w:val="ff0000"/>
          <w:sz w:val="28"/>
        </w:rPr>
        <w:t xml:space="preserve"> (вводится в действие со дня его первого официального опубликования ).</w:t>
      </w:r>
      <w:r>
        <w:br/>
      </w:r>
      <w:r>
        <w:rPr>
          <w:rFonts w:ascii="Times New Roman"/>
          <w:b w:val="false"/>
          <w:i w:val="false"/>
          <w:color w:val="000000"/>
          <w:sz w:val="28"/>
        </w:rPr>
        <w:t>
</w:t>
      </w:r>
    </w:p>
    <w:bookmarkStart w:name="z36" w:id="24"/>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24"/>
    <w:bookmarkStart w:name="z37" w:id="25"/>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25"/>
    <w:bookmarkStart w:name="z38" w:id="26"/>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End w:id="26"/>
    <w:p>
      <w:pPr>
        <w:spacing w:after="0"/>
        <w:ind w:left="0"/>
        <w:jc w:val="both"/>
      </w:pPr>
      <w:r>
        <w:rPr>
          <w:rFonts w:ascii="Times New Roman"/>
          <w:b w:val="false"/>
          <w:i w:val="false"/>
          <w:color w:val="000000"/>
          <w:sz w:val="28"/>
        </w:rPr>
        <w:t>
      3-1. Заказчик многоквартирного жилого дома (комплекса) после сдачи объекта в эксплуатацию, по предварительному согласию собственников жилых и нежилых помещений, подготавливает проекты договоров между собственниками жилых и нежилых помещений и поставщиками коммунальных услуг (на каждый вид услуг) для последующего их заключения (подписания).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пунктом 3-1 в соответствии с постановлением акимата Бейнеуского района Мангистауской области от 22.12.2023 </w:t>
      </w:r>
      <w:r>
        <w:rPr>
          <w:rFonts w:ascii="Times New Roman"/>
          <w:b w:val="false"/>
          <w:i w:val="false"/>
          <w:color w:val="000000"/>
          <w:sz w:val="28"/>
        </w:rPr>
        <w:t>№ 328</w:t>
      </w:r>
      <w:r>
        <w:rPr>
          <w:rFonts w:ascii="Times New Roman"/>
          <w:b w:val="false"/>
          <w:i w:val="false"/>
          <w:color w:val="ff0000"/>
          <w:sz w:val="28"/>
        </w:rPr>
        <w:t xml:space="preserve"> (вводится в действие со дня его первого официального опубликования ).</w:t>
      </w:r>
      <w:r>
        <w:br/>
      </w:r>
      <w:r>
        <w:rPr>
          <w:rFonts w:ascii="Times New Roman"/>
          <w:b w:val="false"/>
          <w:i w:val="false"/>
          <w:color w:val="000000"/>
          <w:sz w:val="28"/>
        </w:rPr>
        <w:t>
</w:t>
      </w:r>
    </w:p>
    <w:bookmarkStart w:name="z39" w:id="27"/>
    <w:p>
      <w:pPr>
        <w:spacing w:after="0"/>
        <w:ind w:left="0"/>
        <w:jc w:val="both"/>
      </w:pPr>
      <w:r>
        <w:rPr>
          <w:rFonts w:ascii="Times New Roman"/>
          <w:b w:val="false"/>
          <w:i w:val="false"/>
          <w:color w:val="000000"/>
          <w:sz w:val="28"/>
        </w:rPr>
        <w:t>
      4. </w:t>
      </w:r>
      <w:r>
        <w:rPr>
          <w:rFonts w:ascii="Times New Roman"/>
          <w:b w:val="false"/>
          <w:i w:val="false"/>
          <w:color w:val="000000"/>
          <w:sz w:val="28"/>
        </w:rPr>
        <w:t>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27"/>
    <w:bookmarkStart w:name="z33" w:id="28"/>
    <w:p>
      <w:pPr>
        <w:spacing w:after="0"/>
        <w:ind w:left="0"/>
        <w:jc w:val="both"/>
      </w:pPr>
      <w:r>
        <w:rPr>
          <w:rFonts w:ascii="Times New Roman"/>
          <w:b w:val="false"/>
          <w:i w:val="false"/>
          <w:color w:val="000000"/>
          <w:sz w:val="28"/>
        </w:rPr>
        <w:t>
      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поставщиками коммунальных услуг (на каждый вид услуги).</w:t>
      </w:r>
    </w:p>
    <w:bookmarkEnd w:id="28"/>
    <w:bookmarkStart w:name="z34" w:id="29"/>
    <w:p>
      <w:pPr>
        <w:spacing w:after="0"/>
        <w:ind w:left="0"/>
        <w:jc w:val="both"/>
      </w:pPr>
      <w:r>
        <w:rPr>
          <w:rFonts w:ascii="Times New Roman"/>
          <w:b w:val="false"/>
          <w:i w:val="false"/>
          <w:color w:val="000000"/>
          <w:sz w:val="28"/>
        </w:rPr>
        <w:t>
      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субъектами сервисной деятельности на содержание общего имущества объекта кондоминиума.</w:t>
      </w:r>
    </w:p>
    <w:bookmarkEnd w:id="29"/>
    <w:p>
      <w:pPr>
        <w:spacing w:after="0"/>
        <w:ind w:left="0"/>
        <w:jc w:val="both"/>
      </w:pPr>
      <w:r>
        <w:rPr>
          <w:rFonts w:ascii="Times New Roman"/>
          <w:b w:val="false"/>
          <w:i w:val="false"/>
          <w:color w:val="000000"/>
          <w:sz w:val="28"/>
        </w:rPr>
        <w:t>
      При непосредственном совместном управлении договора сотрудничества заключаются между организациями, предоставляющими коммунальные услуги на содержание общего имущества объекта кондоминиума и всеми собственниками квартир, нежилых помещений или с большинством собственников квартир, нежилых помещений. При этом, собственники квартир, нежилых помещений выступают в качестве одной стороны договора.</w:t>
      </w:r>
    </w:p>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постановления акимата Бейнеуского района Мангистауской области от 22.12.2023 </w:t>
      </w:r>
      <w:r>
        <w:rPr>
          <w:rFonts w:ascii="Times New Roman"/>
          <w:b w:val="false"/>
          <w:i w:val="false"/>
          <w:color w:val="000000"/>
          <w:sz w:val="28"/>
        </w:rPr>
        <w:t>№ 328</w:t>
      </w:r>
      <w:r>
        <w:rPr>
          <w:rFonts w:ascii="Times New Roman"/>
          <w:b w:val="false"/>
          <w:i w:val="false"/>
          <w:color w:val="ff0000"/>
          <w:sz w:val="28"/>
        </w:rPr>
        <w:t xml:space="preserve"> (вводится в действие со дня его первого официального опубликования ).</w:t>
      </w:r>
      <w:r>
        <w:br/>
      </w:r>
      <w:r>
        <w:rPr>
          <w:rFonts w:ascii="Times New Roman"/>
          <w:b w:val="false"/>
          <w:i w:val="false"/>
          <w:color w:val="000000"/>
          <w:sz w:val="28"/>
        </w:rPr>
        <w:t>
</w:t>
      </w:r>
    </w:p>
    <w:bookmarkStart w:name="z43" w:id="30"/>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30"/>
    <w:bookmarkStart w:name="z44" w:id="31"/>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31"/>
    <w:bookmarkStart w:name="z45" w:id="32"/>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bookmarkEnd w:id="32"/>
    <w:bookmarkStart w:name="z46" w:id="33"/>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bookmarkEnd w:id="33"/>
    <w:bookmarkStart w:name="z47" w:id="34"/>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bookmarkEnd w:id="34"/>
    <w:bookmarkStart w:name="z48" w:id="35"/>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bookmarkEnd w:id="35"/>
    <w:bookmarkStart w:name="z49" w:id="36"/>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bookmarkEnd w:id="36"/>
    <w:bookmarkStart w:name="z50" w:id="37"/>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bookmarkEnd w:id="37"/>
    <w:bookmarkStart w:name="z51" w:id="38"/>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End w:id="38"/>
    <w:bookmarkStart w:name="z52" w:id="39"/>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39"/>
    <w:bookmarkStart w:name="z53" w:id="40"/>
    <w:p>
      <w:pPr>
        <w:spacing w:after="0"/>
        <w:ind w:left="0"/>
        <w:jc w:val="both"/>
      </w:pPr>
      <w:r>
        <w:rPr>
          <w:rFonts w:ascii="Times New Roman"/>
          <w:b w:val="false"/>
          <w:i w:val="false"/>
          <w:color w:val="000000"/>
          <w:sz w:val="28"/>
        </w:rPr>
        <w:t>
      7. </w:t>
      </w:r>
      <w:r>
        <w:rPr>
          <w:rFonts w:ascii="Times New Roman"/>
          <w:b w:val="false"/>
          <w:i w:val="false"/>
          <w:color w:val="000000"/>
          <w:sz w:val="28"/>
        </w:rPr>
        <w:t>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40"/>
    <w:p>
      <w:pPr>
        <w:spacing w:after="0"/>
        <w:ind w:left="0"/>
        <w:jc w:val="both"/>
      </w:pPr>
      <w:r>
        <w:rPr>
          <w:rFonts w:ascii="Times New Roman"/>
          <w:b w:val="false"/>
          <w:i w:val="false"/>
          <w:color w:val="000000"/>
          <w:sz w:val="28"/>
        </w:rPr>
        <w:t>
      Выбор субъектов сервисной деятельности осуществляется собственниками квартир, нежилых помещений на собрании либо советом дома при условии делегирования таких полномочий.</w:t>
      </w:r>
    </w:p>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или все собственники квартир, нежилых помещений, при непосредственном совместном управлении обеспечивают содержание в надлежащем техническом состоянии и безопасность общедомовых инженерных систем, а также общедомовых приборов учета.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постановления акимата Бейнеуского района Мангистауской области от 22.12.2023 </w:t>
      </w:r>
      <w:r>
        <w:rPr>
          <w:rFonts w:ascii="Times New Roman"/>
          <w:b w:val="false"/>
          <w:i w:val="false"/>
          <w:color w:val="000000"/>
          <w:sz w:val="28"/>
        </w:rPr>
        <w:t>№ 328</w:t>
      </w:r>
      <w:r>
        <w:rPr>
          <w:rFonts w:ascii="Times New Roman"/>
          <w:b w:val="false"/>
          <w:i w:val="false"/>
          <w:color w:val="ff0000"/>
          <w:sz w:val="28"/>
        </w:rPr>
        <w:t xml:space="preserve"> (вводится в действие со дня его первого официального опубликования ).</w:t>
      </w:r>
      <w:r>
        <w:br/>
      </w:r>
      <w:r>
        <w:rPr>
          <w:rFonts w:ascii="Times New Roman"/>
          <w:b w:val="false"/>
          <w:i w:val="false"/>
          <w:color w:val="000000"/>
          <w:sz w:val="28"/>
        </w:rPr>
        <w:t>
</w:t>
      </w:r>
    </w:p>
    <w:bookmarkStart w:name="z55" w:id="41"/>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41"/>
    <w:bookmarkStart w:name="z56" w:id="42"/>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постановления акимата Бейнеуского района Мангистауской области от 22.12.2023 </w:t>
      </w:r>
      <w:r>
        <w:rPr>
          <w:rFonts w:ascii="Times New Roman"/>
          <w:b w:val="false"/>
          <w:i w:val="false"/>
          <w:color w:val="000000"/>
          <w:sz w:val="28"/>
        </w:rPr>
        <w:t>№ 328</w:t>
      </w:r>
      <w:r>
        <w:rPr>
          <w:rFonts w:ascii="Times New Roman"/>
          <w:b w:val="false"/>
          <w:i w:val="false"/>
          <w:color w:val="ff0000"/>
          <w:sz w:val="28"/>
        </w:rPr>
        <w:t xml:space="preserve"> (вводится в действие со дня его первого официального опубликования ).</w:t>
      </w:r>
      <w:r>
        <w:br/>
      </w:r>
      <w:r>
        <w:rPr>
          <w:rFonts w:ascii="Times New Roman"/>
          <w:b w:val="false"/>
          <w:i w:val="false"/>
          <w:color w:val="000000"/>
          <w:sz w:val="28"/>
        </w:rPr>
        <w:t>
</w:t>
      </w:r>
    </w:p>
    <w:bookmarkStart w:name="z57" w:id="43"/>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43"/>
    <w:bookmarkStart w:name="z58" w:id="44"/>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44"/>
    <w:bookmarkStart w:name="z59" w:id="45"/>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45"/>
    <w:bookmarkStart w:name="z60" w:id="46"/>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46"/>
    <w:bookmarkStart w:name="z61" w:id="47"/>
    <w:p>
      <w:pPr>
        <w:spacing w:after="0"/>
        <w:ind w:left="0"/>
        <w:jc w:val="both"/>
      </w:pPr>
      <w:r>
        <w:rPr>
          <w:rFonts w:ascii="Times New Roman"/>
          <w:b w:val="false"/>
          <w:i w:val="false"/>
          <w:color w:val="000000"/>
          <w:sz w:val="28"/>
        </w:rPr>
        <w:t>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подпунктом 4-1) пункта 1 статьи 6 Закона Республики Казахстан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постановления акимата Бейнеуского района Мангистауской области от 22.12.2023 </w:t>
      </w:r>
      <w:r>
        <w:rPr>
          <w:rFonts w:ascii="Times New Roman"/>
          <w:b w:val="false"/>
          <w:i w:val="false"/>
          <w:color w:val="000000"/>
          <w:sz w:val="28"/>
        </w:rPr>
        <w:t>№ 328</w:t>
      </w:r>
      <w:r>
        <w:rPr>
          <w:rFonts w:ascii="Times New Roman"/>
          <w:b w:val="false"/>
          <w:i w:val="false"/>
          <w:color w:val="ff0000"/>
          <w:sz w:val="28"/>
        </w:rPr>
        <w:t xml:space="preserve"> (вводится в действие со дня его первого официального опубликования ).</w:t>
      </w:r>
      <w:r>
        <w:br/>
      </w:r>
      <w:r>
        <w:rPr>
          <w:rFonts w:ascii="Times New Roman"/>
          <w:b w:val="false"/>
          <w:i w:val="false"/>
          <w:color w:val="000000"/>
          <w:sz w:val="28"/>
        </w:rPr>
        <w:t>
</w:t>
      </w:r>
    </w:p>
    <w:bookmarkStart w:name="z62" w:id="48"/>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48"/>
    <w:bookmarkStart w:name="z63" w:id="49"/>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49"/>
    <w:bookmarkStart w:name="z64" w:id="50"/>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bookmarkEnd w:id="50"/>
    <w:bookmarkStart w:name="z65" w:id="51"/>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bookmarkEnd w:id="51"/>
    <w:bookmarkStart w:name="z66" w:id="52"/>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bookmarkEnd w:id="52"/>
    <w:bookmarkStart w:name="z67" w:id="53"/>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bookmarkEnd w:id="53"/>
    <w:bookmarkStart w:name="z68" w:id="54"/>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bookmarkEnd w:id="54"/>
    <w:bookmarkStart w:name="z69" w:id="55"/>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bookmarkEnd w:id="55"/>
    <w:bookmarkStart w:name="z70" w:id="56"/>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bookmarkEnd w:id="56"/>
    <w:bookmarkStart w:name="z71" w:id="57"/>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End w:id="57"/>
    <w:bookmarkStart w:name="z72" w:id="58"/>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58"/>
    <w:bookmarkStart w:name="z73" w:id="59"/>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59"/>
    <w:bookmarkStart w:name="z74" w:id="60"/>
    <w:p>
      <w:pPr>
        <w:spacing w:after="0"/>
        <w:ind w:left="0"/>
        <w:jc w:val="both"/>
      </w:pPr>
      <w:r>
        <w:rPr>
          <w:rFonts w:ascii="Times New Roman"/>
          <w:b w:val="false"/>
          <w:i w:val="false"/>
          <w:color w:val="000000"/>
          <w:sz w:val="28"/>
        </w:rPr>
        <w:t>
      19. Ответственность за конфиденциальность персональных данных о потребителях возлагается в соответствии с Законом Республики Казахстан от 21 мая 2013 года "</w:t>
      </w:r>
      <w:r>
        <w:rPr>
          <w:rFonts w:ascii="Times New Roman"/>
          <w:b w:val="false"/>
          <w:i w:val="false"/>
          <w:color w:val="000000"/>
          <w:sz w:val="28"/>
        </w:rPr>
        <w:t>О персональных данных и их защите</w:t>
      </w:r>
      <w:r>
        <w:rPr>
          <w:rFonts w:ascii="Times New Roman"/>
          <w:b w:val="false"/>
          <w:i w:val="false"/>
          <w:color w:val="000000"/>
          <w:sz w:val="28"/>
        </w:rPr>
        <w:t>".</w:t>
      </w:r>
    </w:p>
    <w:bookmarkEnd w:id="60"/>
    <w:bookmarkStart w:name="z75" w:id="61"/>
    <w:p>
      <w:pPr>
        <w:spacing w:after="0"/>
        <w:ind w:left="0"/>
        <w:jc w:val="both"/>
      </w:pPr>
      <w:r>
        <w:rPr>
          <w:rFonts w:ascii="Times New Roman"/>
          <w:b w:val="false"/>
          <w:i w:val="false"/>
          <w:color w:val="000000"/>
          <w:sz w:val="28"/>
        </w:rPr>
        <w:t>
      20. Потребитель:</w:t>
      </w:r>
    </w:p>
    <w:bookmarkEnd w:id="61"/>
    <w:bookmarkStart w:name="z76" w:id="62"/>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bookmarkEnd w:id="62"/>
    <w:bookmarkStart w:name="z77" w:id="63"/>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bookmarkEnd w:id="63"/>
    <w:bookmarkStart w:name="z78" w:id="64"/>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bookmarkEnd w:id="64"/>
    <w:bookmarkStart w:name="z79" w:id="65"/>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bookmarkEnd w:id="65"/>
    <w:bookmarkStart w:name="z80" w:id="66"/>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bookmarkEnd w:id="66"/>
    <w:bookmarkStart w:name="z81" w:id="67"/>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Правилах организации и функционирования розничного рынка электрической энергии, а также предоставления услуг на данном рынке, утвержденных приказом Министра энергетики Республики Казахстан от 20 февраля 2015 года </w:t>
      </w:r>
      <w:r>
        <w:rPr>
          <w:rFonts w:ascii="Times New Roman"/>
          <w:b w:val="false"/>
          <w:i w:val="false"/>
          <w:color w:val="000000"/>
          <w:sz w:val="28"/>
        </w:rPr>
        <w:t>№ 111</w:t>
      </w:r>
      <w:r>
        <w:rPr>
          <w:rFonts w:ascii="Times New Roman"/>
          <w:b w:val="false"/>
          <w:i w:val="false"/>
          <w:color w:val="000000"/>
          <w:sz w:val="28"/>
        </w:rPr>
        <w:t>, в том числе путем подачи заявления через объекты информатизации в сфере жилищных отношений и жилищно-коммунального хозяйства.</w:t>
      </w:r>
    </w:p>
    <w:bookmarkEnd w:id="67"/>
    <w:bookmarkStart w:name="z82" w:id="68"/>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bookmarkEnd w:id="68"/>
    <w:bookmarkStart w:name="z83" w:id="69"/>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End w:id="69"/>
    <w:bookmarkStart w:name="z84" w:id="70"/>
    <w:p>
      <w:pPr>
        <w:spacing w:after="0"/>
        <w:ind w:left="0"/>
        <w:jc w:val="both"/>
      </w:pPr>
      <w:r>
        <w:rPr>
          <w:rFonts w:ascii="Times New Roman"/>
          <w:b w:val="false"/>
          <w:i w:val="false"/>
          <w:color w:val="000000"/>
          <w:sz w:val="28"/>
        </w:rPr>
        <w:t>
      21. Поставщик:</w:t>
      </w:r>
    </w:p>
    <w:bookmarkEnd w:id="70"/>
    <w:bookmarkStart w:name="z85" w:id="71"/>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bookmarkEnd w:id="71"/>
    <w:bookmarkStart w:name="z86" w:id="72"/>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bookmarkEnd w:id="72"/>
    <w:bookmarkStart w:name="z87" w:id="73"/>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bookmarkEnd w:id="73"/>
    <w:bookmarkStart w:name="z88" w:id="74"/>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bookmarkEnd w:id="74"/>
    <w:bookmarkStart w:name="z89" w:id="75"/>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bookmarkEnd w:id="75"/>
    <w:bookmarkStart w:name="z90" w:id="76"/>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bookmarkEnd w:id="76"/>
    <w:bookmarkStart w:name="z91" w:id="77"/>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bookmarkEnd w:id="77"/>
    <w:bookmarkStart w:name="z92" w:id="78"/>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bookmarkEnd w:id="78"/>
    <w:bookmarkStart w:name="z93" w:id="79"/>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End w:id="79"/>
    <w:bookmarkStart w:name="z94" w:id="80"/>
    <w:p>
      <w:pPr>
        <w:spacing w:after="0"/>
        <w:ind w:left="0"/>
        <w:jc w:val="left"/>
      </w:pPr>
      <w:r>
        <w:rPr>
          <w:rFonts w:ascii="Times New Roman"/>
          <w:b/>
          <w:i w:val="false"/>
          <w:color w:val="000000"/>
        </w:rPr>
        <w:t xml:space="preserve"> Глава 4. Порядок расчета и оплаты коммунальных услуг</w:t>
      </w:r>
    </w:p>
    <w:bookmarkEnd w:id="80"/>
    <w:bookmarkStart w:name="z95" w:id="81"/>
    <w:p>
      <w:pPr>
        <w:spacing w:after="0"/>
        <w:ind w:left="0"/>
        <w:jc w:val="both"/>
      </w:pPr>
      <w:r>
        <w:rPr>
          <w:rFonts w:ascii="Times New Roman"/>
          <w:b w:val="false"/>
          <w:i w:val="false"/>
          <w:color w:val="000000"/>
          <w:sz w:val="28"/>
        </w:rPr>
        <w:t>
      22. Потребитель производит оплату за коммунальные услуги по единому платежному документу по форме согласно приложению к настоящим правилам.</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в редакции постановления акимата Бейнеуского района Мангистауской области от 22.12.2023 </w:t>
      </w:r>
      <w:r>
        <w:rPr>
          <w:rFonts w:ascii="Times New Roman"/>
          <w:b w:val="false"/>
          <w:i w:val="false"/>
          <w:color w:val="000000"/>
          <w:sz w:val="28"/>
        </w:rPr>
        <w:t>№ 328</w:t>
      </w:r>
      <w:r>
        <w:rPr>
          <w:rFonts w:ascii="Times New Roman"/>
          <w:b w:val="false"/>
          <w:i w:val="false"/>
          <w:color w:val="ff0000"/>
          <w:sz w:val="28"/>
        </w:rPr>
        <w:t xml:space="preserve"> (вводится в действие со дня его первого официального опубликования ).</w:t>
      </w:r>
      <w:r>
        <w:br/>
      </w:r>
      <w:r>
        <w:rPr>
          <w:rFonts w:ascii="Times New Roman"/>
          <w:b w:val="false"/>
          <w:i w:val="false"/>
          <w:color w:val="000000"/>
          <w:sz w:val="28"/>
        </w:rPr>
        <w:t>
</w:t>
      </w:r>
    </w:p>
    <w:bookmarkStart w:name="z96" w:id="82"/>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82"/>
    <w:bookmarkStart w:name="z97" w:id="83"/>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83"/>
    <w:bookmarkStart w:name="z98" w:id="84"/>
    <w:p>
      <w:pPr>
        <w:spacing w:after="0"/>
        <w:ind w:left="0"/>
        <w:jc w:val="both"/>
      </w:pPr>
      <w:r>
        <w:rPr>
          <w:rFonts w:ascii="Times New Roman"/>
          <w:b w:val="false"/>
          <w:i w:val="false"/>
          <w:color w:val="000000"/>
          <w:sz w:val="28"/>
        </w:rPr>
        <w:t>
      25. Снятие показаний приборов учета производится с 20 по 30 число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постановления акимата Бейнеуского района Мангистауской области от 22.12.2023 </w:t>
      </w:r>
      <w:r>
        <w:rPr>
          <w:rFonts w:ascii="Times New Roman"/>
          <w:b w:val="false"/>
          <w:i w:val="false"/>
          <w:color w:val="000000"/>
          <w:sz w:val="28"/>
        </w:rPr>
        <w:t>№ 328</w:t>
      </w:r>
      <w:r>
        <w:rPr>
          <w:rFonts w:ascii="Times New Roman"/>
          <w:b w:val="false"/>
          <w:i w:val="false"/>
          <w:color w:val="ff0000"/>
          <w:sz w:val="28"/>
        </w:rPr>
        <w:t xml:space="preserve"> (вводится в действие со дня его первого официального опубликования ).</w:t>
      </w:r>
      <w:r>
        <w:br/>
      </w:r>
      <w:r>
        <w:rPr>
          <w:rFonts w:ascii="Times New Roman"/>
          <w:b w:val="false"/>
          <w:i w:val="false"/>
          <w:color w:val="000000"/>
          <w:sz w:val="28"/>
        </w:rPr>
        <w:t>
</w:t>
      </w:r>
    </w:p>
    <w:bookmarkStart w:name="z99" w:id="85"/>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w:t>
      </w:r>
      <w:r>
        <w:rPr>
          <w:rFonts w:ascii="Times New Roman"/>
          <w:b w:val="false"/>
          <w:i w:val="false"/>
          <w:color w:val="000000"/>
          <w:sz w:val="28"/>
        </w:rPr>
        <w:t>подпунком 10-24)</w:t>
      </w:r>
      <w:r>
        <w:rPr>
          <w:rFonts w:ascii="Times New Roman"/>
          <w:b w:val="false"/>
          <w:i w:val="false"/>
          <w:color w:val="000000"/>
          <w:sz w:val="28"/>
        </w:rPr>
        <w:t xml:space="preserve">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 жилищных отношениях".</w:t>
      </w:r>
    </w:p>
    <w:bookmarkEnd w:id="85"/>
    <w:bookmarkStart w:name="z100" w:id="86"/>
    <w:p>
      <w:pPr>
        <w:spacing w:after="0"/>
        <w:ind w:left="0"/>
        <w:jc w:val="both"/>
      </w:pPr>
      <w:r>
        <w:rPr>
          <w:rFonts w:ascii="Times New Roman"/>
          <w:b w:val="false"/>
          <w:i w:val="false"/>
          <w:color w:val="000000"/>
          <w:sz w:val="28"/>
        </w:rPr>
        <w:t>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утверждаемым местным исполнительным органом в соответствии с подпунком 34) пункта 1 статьи 27 Закона Республики Казахстан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w:t>
      </w:r>
    </w:p>
    <w:bookmarkEnd w:id="86"/>
    <w:bookmarkStart w:name="z101" w:id="87"/>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87"/>
    <w:bookmarkStart w:name="z102" w:id="88"/>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88"/>
    <w:bookmarkStart w:name="z103" w:id="89"/>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89"/>
    <w:bookmarkStart w:name="z104" w:id="90"/>
    <w:p>
      <w:pPr>
        <w:spacing w:after="0"/>
        <w:ind w:left="0"/>
        <w:jc w:val="both"/>
      </w:pPr>
      <w:r>
        <w:rPr>
          <w:rFonts w:ascii="Times New Roman"/>
          <w:b w:val="false"/>
          <w:i w:val="false"/>
          <w:color w:val="000000"/>
          <w:sz w:val="28"/>
        </w:rPr>
        <w:t>
      31. Все спорные вопросы между поставщиком и потребителем, решаются в установленном законодательством порядке.</w:t>
      </w:r>
    </w:p>
    <w:bookmarkEnd w:id="90"/>
    <w:bookmarkStart w:name="z105" w:id="91"/>
    <w:p>
      <w:pPr>
        <w:spacing w:after="0"/>
        <w:ind w:left="0"/>
        <w:jc w:val="left"/>
      </w:pPr>
      <w:r>
        <w:rPr>
          <w:rFonts w:ascii="Times New Roman"/>
          <w:b/>
          <w:i w:val="false"/>
          <w:color w:val="000000"/>
        </w:rPr>
        <w:t xml:space="preserve"> Глава 5. Порядок разрешения разногласий</w:t>
      </w:r>
    </w:p>
    <w:bookmarkEnd w:id="91"/>
    <w:bookmarkStart w:name="z106" w:id="92"/>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92"/>
    <w:bookmarkStart w:name="z107" w:id="93"/>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93"/>
    <w:bookmarkStart w:name="z108" w:id="94"/>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bookmarkEnd w:id="94"/>
    <w:bookmarkStart w:name="z109" w:id="95"/>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End w:id="95"/>
    <w:bookmarkStart w:name="z110" w:id="96"/>
    <w:p>
      <w:pPr>
        <w:spacing w:after="0"/>
        <w:ind w:left="0"/>
        <w:jc w:val="both"/>
      </w:pPr>
      <w:r>
        <w:rPr>
          <w:rFonts w:ascii="Times New Roman"/>
          <w:b w:val="false"/>
          <w:i w:val="false"/>
          <w:color w:val="000000"/>
          <w:sz w:val="28"/>
        </w:rPr>
        <w:t>
      34. </w:t>
      </w:r>
      <w:r>
        <w:rPr>
          <w:rFonts w:ascii="Times New Roman"/>
          <w:b w:val="false"/>
          <w:i w:val="false"/>
          <w:color w:val="000000"/>
          <w:sz w:val="28"/>
        </w:rPr>
        <w:t>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96"/>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p>
      <w:pPr>
        <w:spacing w:after="0"/>
        <w:ind w:left="0"/>
        <w:jc w:val="both"/>
      </w:pPr>
      <w:r>
        <w:rPr>
          <w:rFonts w:ascii="Times New Roman"/>
          <w:b w:val="false"/>
          <w:i w:val="false"/>
          <w:color w:val="000000"/>
          <w:sz w:val="28"/>
        </w:rPr>
        <w:t>
      2) характер ухудшения качества коммунальных услуг;</w:t>
      </w:r>
    </w:p>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p>
      <w:pPr>
        <w:spacing w:after="0"/>
        <w:ind w:left="0"/>
        <w:jc w:val="both"/>
      </w:pPr>
      <w:r>
        <w:rPr>
          <w:rFonts w:ascii="Times New Roman"/>
          <w:b w:val="false"/>
          <w:i w:val="false"/>
          <w:color w:val="000000"/>
          <w:sz w:val="28"/>
        </w:rPr>
        <w:t>
      5) период отсутствия (ухудшения качества) коммунальных услуг.</w:t>
      </w:r>
    </w:p>
    <w:p>
      <w:pPr>
        <w:spacing w:after="0"/>
        <w:ind w:left="0"/>
        <w:jc w:val="both"/>
      </w:pPr>
      <w:r>
        <w:rPr>
          <w:rFonts w:ascii="Times New Roman"/>
          <w:b w:val="false"/>
          <w:i w:val="false"/>
          <w:color w:val="000000"/>
          <w:sz w:val="28"/>
        </w:rPr>
        <w:t>
      При проживании потребителя в многоквартирном жилом доме заявление и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либо всеми собственниками квартир, нежилых помещений, при непосредственном совместном управлении и направляется поставщику.</w:t>
      </w:r>
    </w:p>
    <w:p>
      <w:pPr>
        <w:spacing w:after="0"/>
        <w:ind w:left="0"/>
        <w:jc w:val="both"/>
      </w:pPr>
      <w:r>
        <w:rPr>
          <w:rFonts w:ascii="Times New Roman"/>
          <w:b w:val="false"/>
          <w:i w:val="false"/>
          <w:color w:val="000000"/>
          <w:sz w:val="28"/>
        </w:rPr>
        <w:t>
      При проживании потребителя в индивидуальном жилом доме заявление и акт подписывается потребителем.</w:t>
      </w:r>
    </w:p>
    <w:p>
      <w:pPr>
        <w:spacing w:after="0"/>
        <w:ind w:left="0"/>
        <w:jc w:val="both"/>
      </w:pPr>
      <w:r>
        <w:rPr>
          <w:rFonts w:ascii="Times New Roman"/>
          <w:b w:val="false"/>
          <w:i w:val="false"/>
          <w:color w:val="000000"/>
          <w:sz w:val="28"/>
        </w:rPr>
        <w:t>
      В случае не урегулирования спора по согласованию сторон, потребитель обращается в суд.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в редакции постановления акимата Бейнеуского района Мангистауской области от 22.12.2023 </w:t>
      </w:r>
      <w:r>
        <w:rPr>
          <w:rFonts w:ascii="Times New Roman"/>
          <w:b w:val="false"/>
          <w:i w:val="false"/>
          <w:color w:val="000000"/>
          <w:sz w:val="28"/>
        </w:rPr>
        <w:t>№ 328</w:t>
      </w:r>
      <w:r>
        <w:rPr>
          <w:rFonts w:ascii="Times New Roman"/>
          <w:b w:val="false"/>
          <w:i w:val="false"/>
          <w:color w:val="ff0000"/>
          <w:sz w:val="28"/>
        </w:rPr>
        <w:t xml:space="preserve"> (вводится в действие со дня его первого официального опубликования ).</w:t>
      </w:r>
      <w:r>
        <w:br/>
      </w:r>
      <w:r>
        <w:rPr>
          <w:rFonts w:ascii="Times New Roman"/>
          <w:b w:val="false"/>
          <w:i w:val="false"/>
          <w:color w:val="000000"/>
          <w:sz w:val="28"/>
        </w:rPr>
        <w:t>
</w:t>
      </w:r>
    </w:p>
    <w:bookmarkStart w:name="z117" w:id="97"/>
    <w:p>
      <w:pPr>
        <w:spacing w:after="0"/>
        <w:ind w:left="0"/>
        <w:jc w:val="both"/>
      </w:pPr>
      <w:r>
        <w:rPr>
          <w:rFonts w:ascii="Times New Roman"/>
          <w:b w:val="false"/>
          <w:i w:val="false"/>
          <w:color w:val="000000"/>
          <w:sz w:val="28"/>
        </w:rPr>
        <w:t>
      35. </w:t>
      </w:r>
      <w:r>
        <w:rPr>
          <w:rFonts w:ascii="Times New Roman"/>
          <w:b w:val="false"/>
          <w:i w:val="false"/>
          <w:color w:val="000000"/>
          <w:sz w:val="28"/>
        </w:rPr>
        <w:t>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97"/>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w:t>
      </w:r>
    </w:p>
    <w:p>
      <w:pPr>
        <w:spacing w:after="0"/>
        <w:ind w:left="0"/>
        <w:jc w:val="both"/>
      </w:pPr>
      <w:r>
        <w:rPr>
          <w:rFonts w:ascii="Times New Roman"/>
          <w:b w:val="false"/>
          <w:i w:val="false"/>
          <w:color w:val="000000"/>
          <w:sz w:val="28"/>
        </w:rPr>
        <w:t>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 при проживании потребителя в многоквартирном жилом доме;</w:t>
      </w:r>
    </w:p>
    <w:p>
      <w:pPr>
        <w:spacing w:after="0"/>
        <w:ind w:left="0"/>
        <w:jc w:val="both"/>
      </w:pPr>
      <w:r>
        <w:rPr>
          <w:rFonts w:ascii="Times New Roman"/>
          <w:b w:val="false"/>
          <w:i w:val="false"/>
          <w:color w:val="000000"/>
          <w:sz w:val="28"/>
        </w:rPr>
        <w:t>
      при участии двух жильцов, проживающих в близлежащих индивидуальных жилых домах с приложением к акту фотофиксации и (или) видеофиксации нарушения, при проживании потребителя в индивидуальном жилом доме.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в редакции постановления акимата Бейнеуского района Мангистауской области от 22.12.2023 </w:t>
      </w:r>
      <w:r>
        <w:rPr>
          <w:rFonts w:ascii="Times New Roman"/>
          <w:b w:val="false"/>
          <w:i w:val="false"/>
          <w:color w:val="000000"/>
          <w:sz w:val="28"/>
        </w:rPr>
        <w:t>№ 328</w:t>
      </w:r>
      <w:r>
        <w:rPr>
          <w:rFonts w:ascii="Times New Roman"/>
          <w:b w:val="false"/>
          <w:i w:val="false"/>
          <w:color w:val="ff0000"/>
          <w:sz w:val="28"/>
        </w:rPr>
        <w:t xml:space="preserve"> (вводится в действие со дня его первого официального опубликования ).</w:t>
      </w:r>
      <w:r>
        <w:br/>
      </w:r>
      <w:r>
        <w:rPr>
          <w:rFonts w:ascii="Times New Roman"/>
          <w:b w:val="false"/>
          <w:i w:val="false"/>
          <w:color w:val="000000"/>
          <w:sz w:val="28"/>
        </w:rPr>
        <w:t>
</w:t>
      </w:r>
    </w:p>
    <w:bookmarkStart w:name="z119" w:id="98"/>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98"/>
    <w:bookmarkStart w:name="z120" w:id="99"/>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End w:id="99"/>
    <w:bookmarkStart w:name="z121" w:id="100"/>
    <w:p>
      <w:pPr>
        <w:spacing w:after="0"/>
        <w:ind w:left="0"/>
        <w:jc w:val="left"/>
      </w:pPr>
      <w:r>
        <w:rPr>
          <w:rFonts w:ascii="Times New Roman"/>
          <w:b/>
          <w:i w:val="false"/>
          <w:color w:val="000000"/>
        </w:rPr>
        <w:t xml:space="preserve"> Глава 6. Заключительные положения</w:t>
      </w:r>
    </w:p>
    <w:bookmarkEnd w:id="100"/>
    <w:bookmarkStart w:name="z122" w:id="101"/>
    <w:p>
      <w:pPr>
        <w:spacing w:after="0"/>
        <w:ind w:left="0"/>
        <w:jc w:val="both"/>
      </w:pPr>
      <w:r>
        <w:rPr>
          <w:rFonts w:ascii="Times New Roman"/>
          <w:b w:val="false"/>
          <w:i w:val="false"/>
          <w:color w:val="000000"/>
          <w:sz w:val="28"/>
        </w:rPr>
        <w:t>
      37.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bookmarkEnd w:id="101"/>
    <w:bookmarkStart w:name="z123" w:id="102"/>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Бейнеуского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от декабря 2023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Біріңғай төлем құжаты/Единый платежный документ</w:t>
      </w:r>
    </w:p>
    <w:p>
      <w:pPr>
        <w:spacing w:after="0"/>
        <w:ind w:left="0"/>
        <w:jc w:val="both"/>
      </w:pPr>
      <w:r>
        <w:rPr>
          <w:rFonts w:ascii="Times New Roman"/>
          <w:b w:val="false"/>
          <w:i w:val="false"/>
          <w:color w:val="ff0000"/>
          <w:sz w:val="28"/>
        </w:rPr>
        <w:t xml:space="preserve">
      Сноска. Постановление дополнено приложением в соответствии с постановлением акимата Бейнеуского района Мангистауской области от 22.12.2023 </w:t>
      </w:r>
      <w:r>
        <w:rPr>
          <w:rFonts w:ascii="Times New Roman"/>
          <w:b w:val="false"/>
          <w:i w:val="false"/>
          <w:color w:val="ff0000"/>
          <w:sz w:val="28"/>
        </w:rPr>
        <w:t>№ 328</w:t>
      </w:r>
      <w:r>
        <w:rPr>
          <w:rFonts w:ascii="Times New Roman"/>
          <w:b w:val="false"/>
          <w:i w:val="false"/>
          <w:color w:val="ff0000"/>
          <w:sz w:val="28"/>
        </w:rPr>
        <w:t xml:space="preserve"> (вводится в действие со дня его первого официального опубликования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дербес шоты/Лицевой счет абонента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аты-жөні әкесінің аты (болған жағдайда)/Фамилия, имя, отчество (при наличии) абонента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абонента/Абоненттің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саны/Количество человек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аудан/Общая площадь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оказания услуг/қызмет көрсету кезеңі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Бақылаушы/Контроллер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байланыс нөмірі/</w:t>
            </w:r>
          </w:p>
          <w:p>
            <w:pPr>
              <w:spacing w:after="20"/>
              <w:ind w:left="20"/>
              <w:jc w:val="both"/>
            </w:pPr>
            <w:r>
              <w:rPr>
                <w:rFonts w:ascii="Times New Roman"/>
                <w:b w:val="false"/>
                <w:i w:val="false"/>
                <w:color w:val="000000"/>
                <w:sz w:val="20"/>
              </w:rPr>
              <w:t>
Контактный номер поставщика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тердің аталуы/</w:t>
            </w:r>
          </w:p>
          <w:p>
            <w:pPr>
              <w:spacing w:after="20"/>
              <w:ind w:left="20"/>
              <w:jc w:val="both"/>
            </w:pPr>
            <w:r>
              <w:rPr>
                <w:rFonts w:ascii="Times New Roman"/>
                <w:b w:val="false"/>
                <w:i w:val="false"/>
                <w:color w:val="000000"/>
                <w:sz w:val="20"/>
              </w:rPr>
              <w:t>
Наиме нование услуг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 дағы сальдо/ Сальдо на начало месяца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 лем/ Опла 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 ғы көрсет кіш/ Преды дущие пока зания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 дық көрсет кіш/ Теку щие пока зания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коли чество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стои мость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 слено за год/ 2023 жылғы үшін есеп телді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 ақы/пеня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есептеу/Пере расчет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нетін сомма /К оплате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Теплоснаб 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 снабжение/</w:t>
            </w:r>
          </w:p>
          <w:p>
            <w:pPr>
              <w:spacing w:after="20"/>
              <w:ind w:left="20"/>
              <w:jc w:val="both"/>
            </w:pPr>
            <w:r>
              <w:rPr>
                <w:rFonts w:ascii="Times New Roman"/>
                <w:b w:val="false"/>
                <w:i w:val="false"/>
                <w:color w:val="000000"/>
                <w:sz w:val="20"/>
              </w:rPr>
              <w:t>
электрмен жабдықтау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жүйесі/</w:t>
            </w:r>
          </w:p>
          <w:p>
            <w:pPr>
              <w:spacing w:after="20"/>
              <w:ind w:left="20"/>
              <w:jc w:val="both"/>
            </w:pPr>
            <w:r>
              <w:rPr>
                <w:rFonts w:ascii="Times New Roman"/>
                <w:b w:val="false"/>
                <w:i w:val="false"/>
                <w:color w:val="000000"/>
                <w:sz w:val="20"/>
              </w:rPr>
              <w:t>
Горячее водоснаб 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 жение/</w:t>
            </w:r>
          </w:p>
          <w:p>
            <w:pPr>
              <w:spacing w:after="20"/>
              <w:ind w:left="20"/>
              <w:jc w:val="both"/>
            </w:pPr>
            <w:r>
              <w:rPr>
                <w:rFonts w:ascii="Times New Roman"/>
                <w:b w:val="false"/>
                <w:i w:val="false"/>
                <w:color w:val="000000"/>
                <w:sz w:val="20"/>
              </w:rPr>
              <w:t>
Сумен жабдықтау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p>
            <w:pPr>
              <w:spacing w:after="20"/>
              <w:ind w:left="20"/>
              <w:jc w:val="both"/>
            </w:pPr>
            <w:r>
              <w:rPr>
                <w:rFonts w:ascii="Times New Roman"/>
                <w:b w:val="false"/>
                <w:i w:val="false"/>
                <w:color w:val="000000"/>
                <w:sz w:val="20"/>
              </w:rPr>
              <w:t>
Водо отведение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p>
            <w:pPr>
              <w:spacing w:after="20"/>
              <w:ind w:left="20"/>
              <w:jc w:val="both"/>
            </w:pPr>
            <w:r>
              <w:rPr>
                <w:rFonts w:ascii="Times New Roman"/>
                <w:b w:val="false"/>
                <w:i w:val="false"/>
                <w:color w:val="000000"/>
                <w:sz w:val="20"/>
              </w:rPr>
              <w:t>
газоснаб 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Лифтілерге қызмет көрсету /</w:t>
            </w:r>
          </w:p>
          <w:p>
            <w:pPr>
              <w:spacing w:after="20"/>
              <w:ind w:left="20"/>
              <w:jc w:val="both"/>
            </w:pPr>
            <w:r>
              <w:rPr>
                <w:rFonts w:ascii="Times New Roman"/>
                <w:b w:val="false"/>
                <w:i w:val="false"/>
                <w:color w:val="000000"/>
                <w:sz w:val="20"/>
              </w:rPr>
              <w:t>
Обслужи вание лифтов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жинау және әкету (қоқыс әкету)/ Сбор и вывоз твердых бытовых отходов (мусоро удаление)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Барлығы/Итого</w:t>
            </w:r>
          </w:p>
        </w:tc>
      </w:tr>
    </w:tbl>
    <w:p>
      <w:pPr>
        <w:spacing w:after="0"/>
        <w:ind w:left="0"/>
        <w:jc w:val="both"/>
      </w:pPr>
      <w:r>
        <w:rPr>
          <w:rFonts w:ascii="Times New Roman"/>
          <w:b w:val="false"/>
          <w:i w:val="false"/>
          <w:color w:val="000000"/>
          <w:sz w:val="28"/>
        </w:rPr>
        <w:t>
        Төлеу мерзімі " " жыл/Срок оплаты " "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