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c2e2" w14:textId="ba2c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9 декабря 2016 года № 6/75 "Об утверждении Положения о награждении Почетной грамотой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августа 2021 года № 7/52. Отменен решением Каракиянского районного маслихата Мангистауской области от 29 октября 2021 года № 8/74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Каракиянского районного маслихата Мангистауской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Положения о награждении Почетной грамотой Каракиянского района"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3252)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третья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награждении Почетной грамотой Каракиянского района, утвержденного вышеуказанным решением на казахском языке внесено изменение, текст на русском языке не меняется.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в установленном законодательством Республики Казахстан порядке обеспечить размещение настоящего решения на интернет-ресурсе Каракиянского районного маслихата после его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Каракиянского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