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576f" w14:textId="8cd5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11 января 2021 года №47/471 "О бюджетах сел, сельских округов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12 ноября 2021 года № 9/77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бюджетах сел, сельских округов на 2021 - 2023 годы" от 11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№47/471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№4433)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бюджеты сел, сельских округов на 2021 - 2023 годы согласно приложениям 1, 2, 3, 4, 5, 6, 7, 8, 9, 10, 11, 12, 13, 14, 15, 16, 17, 18, 19, 20 и 21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563 742,2 тысяча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198 623,0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3 638,0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361 268,2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592 848,0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-29 105,8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29 105,8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29 105,8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2021 год в бюджеты сел и сельских округов выделена субвенция в сумме 342 796,2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32 956,4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38 799,3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57 140,4 тысячи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44 995,6 тысячи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65 592,0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49 710,5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53 602,0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3, 4, 5, 6 и 7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9"/>
        <w:gridCol w:w="769"/>
        <w:gridCol w:w="1621"/>
        <w:gridCol w:w="6"/>
        <w:gridCol w:w="1615"/>
        <w:gridCol w:w="3337"/>
        <w:gridCol w:w="3"/>
        <w:gridCol w:w="33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33 987,4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32 956,4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32 956,4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6"/>
        <w:gridCol w:w="797"/>
        <w:gridCol w:w="833"/>
        <w:gridCol w:w="847"/>
        <w:gridCol w:w="827"/>
        <w:gridCol w:w="853"/>
        <w:gridCol w:w="3458"/>
        <w:gridCol w:w="34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39 708,3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39 708,3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873"/>
        <w:gridCol w:w="277"/>
        <w:gridCol w:w="555"/>
        <w:gridCol w:w="9"/>
        <w:gridCol w:w="1779"/>
        <w:gridCol w:w="1779"/>
        <w:gridCol w:w="3668"/>
        <w:gridCol w:w="2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118 832,4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49 434,0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48 554,0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66 098,4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66 098,4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6"/>
        <w:gridCol w:w="797"/>
        <w:gridCol w:w="833"/>
        <w:gridCol w:w="847"/>
        <w:gridCol w:w="1681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44 995,6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6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"/>
        <w:gridCol w:w="443"/>
        <w:gridCol w:w="453"/>
        <w:gridCol w:w="577"/>
        <w:gridCol w:w="2"/>
        <w:gridCol w:w="1827"/>
        <w:gridCol w:w="1830"/>
        <w:gridCol w:w="3772"/>
        <w:gridCol w:w="28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7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"/>
        <w:gridCol w:w="455"/>
        <w:gridCol w:w="465"/>
        <w:gridCol w:w="593"/>
        <w:gridCol w:w="2"/>
        <w:gridCol w:w="1876"/>
        <w:gridCol w:w="1878"/>
        <w:gridCol w:w="3873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8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3"/>
        <w:gridCol w:w="645"/>
        <w:gridCol w:w="645"/>
        <w:gridCol w:w="332"/>
        <w:gridCol w:w="1624"/>
        <w:gridCol w:w="3342"/>
        <w:gridCol w:w="33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64 276,0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54 557,0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54 557,0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54 557,0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67 526,0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-3 250,0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