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25d52" w14:textId="9925d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27 ноября 2020 года № 45/452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Каракиянского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12 ноября 2021 года № 9/78. Утратило силу решением Каракиянского районного маслихата Мангистауской области от 6 октября 2023 года № 6/44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Каракиянского районного маслихата Мангистауской области от 06.10.2023 </w:t>
      </w:r>
      <w:r>
        <w:rPr>
          <w:rFonts w:ascii="Times New Roman"/>
          <w:b w:val="false"/>
          <w:i w:val="false"/>
          <w:color w:val="ff0000"/>
          <w:sz w:val="28"/>
        </w:rPr>
        <w:t>№ 6/44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Каракиянский районный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от 27 ноября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45/452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Каракиянского района" (зарегистрировано в Реестре государственной регистрации нормативных правовых актов под № 4363)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решения изложить в новой редакции: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проведения раздельных сходов местного сообщества на территории сел, сельских округов Каракиянского района";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ноября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45/452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сел, сельских округов Каракиянского района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на территории сел, сельских округов Каракиянского района разработан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села, сельского округа, микрорайона, улицы, многоквартирного жилого дома.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Раздельные сходы местного сообщества жителей села, микрорайона, улицы, многоквартирного жилого дома (далее – раздельный сход) на территории сел, сельских округов Каракиянского района созываются и проводятся с целью избрания представителей для участия в сходе местного сообщества.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села, сельского округа подразделяется на участки (села, микрорайоны, улицы, многоквартирные жилые дома).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села, сельского округа.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села,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Проведение раздельного схода местного сообщества в пределах села, микрорайона, улицы, многоквартирного жилого дома организуется акимом села, сельского округа.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дома, имеющих право в нем участвовать.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состоявщимся при участии не менее десяти процентов жителей (членов местного сообщества), проживающих в данном селе, микрорайоне, улице, многоквартирном доме и имеющих право в нем участвовать.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Раздельный сход местного сообщества открывается акимом села, сельского округа или уполномоченным им лицом.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Председателем раздельного схода местного сообщества является аким села, сельского округа или уполномоченное им лицо.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 раздельном сходе местного сообщества ведется протокол, который подписывается председателем и секретарем и передается в аппарат акима села, сельского округа. 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