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7d6f" w14:textId="e667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11 января 2021 года №47/471 "О бюджетах сел, сельских округов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22 декабря 2021 года № 10/108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 бюджетах сел, сельских округов на 2021 - 2023 годы" от 11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№47/471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№4433)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бюджеты сел, сельских округов на 2021 - 2023 годы согласно приложениям 1, 2, 3, 4, 5, 6, 7, 8, 9, 10, 11, 12, 13, 14, 15, 16, 17, 18, 19, 20 и 21 к настоящему решению соответственно,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550 712,8 тысяча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187 318,0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5 161,0 тысячи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213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358 020,8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579 818,6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-29 105,8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29 105,8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29 105,8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2021 год в бюджеты сел и сельских округов выделена субвенция в сумме 342 575,8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Болашак – 33 841,4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Бостан – 38 080,3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56 058,0 тысячи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Куланды – 45 424,6 тысячи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72 342,0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50 686,5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46 143,0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6 и 7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№47/471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34 872,4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№47/471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48 677,3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38 989,3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38 989,3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№47/471</w:t>
            </w:r>
          </w:p>
        </w:tc>
      </w:tr>
    </w:tbl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- 12 833,6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№47/471</w:t>
            </w:r>
          </w:p>
        </w:tc>
      </w:tr>
    </w:tbl>
    <w:bookmarkStart w:name="z5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45 424,6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45 424,6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-2 151,4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№47/471</w:t>
            </w:r>
          </w:p>
        </w:tc>
      </w:tr>
    </w:tbl>
    <w:bookmarkStart w:name="z6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2021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№47/471</w:t>
            </w:r>
          </w:p>
        </w:tc>
      </w:tr>
    </w:tbl>
    <w:bookmarkStart w:name="z7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2021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-3 228,5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№47/471</w:t>
            </w:r>
          </w:p>
        </w:tc>
      </w:tr>
    </w:tbl>
    <w:bookmarkStart w:name="z8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