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5379" w14:textId="8075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28 апреля 2021 года № 3/25 "Об утверждении плана по управлению пастбищами и их использованию по Тупкараганскому району на 2021 - 2022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4 ноября 2021 года № 8/49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Тупкараганский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решении Тупкараганского районного маслихата от 28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по Тупкараганскому району на 2021 - 2022 годы" (зарегистрированное в Реестре государственной, регистрации нормативных правовых актов за № 4513)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по управлению пастбищами и их использованию по Тупкараганскому району на 2021 - 2022 годы: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на государственном языке внесены изменения, текст на русском языке не изменяется;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пункте 7 на государственном языке внесены изменения, текст на русском языке не изменяется;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земли негосударственных сельскохозяйственных юридических лиц -427750,4 га.";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Данные о численности поголовья сельскохозяйственных животных по Тупкараганскому район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747"/>
        <w:gridCol w:w="2661"/>
        <w:gridCol w:w="2201"/>
        <w:gridCol w:w="2662"/>
        <w:gridCol w:w="2202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Мелко-рогатый скот (овца, коза)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Крупно-рогатый скот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районе действует 6 ветеринарных пунктов, 2 места для купания, 2 скотомогильника, 2 пункта для забоя скота и 1 печь инсператор.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2996"/>
        <w:gridCol w:w="1419"/>
        <w:gridCol w:w="1813"/>
        <w:gridCol w:w="1419"/>
        <w:gridCol w:w="1814"/>
        <w:gridCol w:w="1420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сел, сельского округа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купания скота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для забоя скота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инсператор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Тупкараганскому району на 2021-2022 годы, на русском языке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текст на государсвенном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Тупкараганскому району на 2021-2022 годы, на русском языке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текст на государсвенном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Тупкараганскому району на 2021-2022 годы, на русском языке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текст на государсвенном языке не изменяется;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Тупкараганскому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2021-2022 годы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075"/>
        <w:gridCol w:w="3624"/>
        <w:gridCol w:w="3625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города,сел,сельского округа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 скота на отдаленные пастбища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возврата скота с отдаленных пастбищ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Сайын-Шапагатов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марта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