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3a61" w14:textId="fb93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25 января 2021 года № 2/12 "О бюджетах сел,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21 июля 2021 года № 6/41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Мангистауской области от 25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сел, сельских округов на 2021-2023 годы" (зарегистрировано в Реестре государственной регистрации нормативных правовых актов за № 4439)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сел, сельских округов на 2021-2023 годы согласно приложениям 1, 2, 3, 4, 5, 6, 7, 8, 9, 10, 11, 12, 13, 14, 15, 16, 17, 18, 19, 20 и 21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1 084 560,5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680 761,0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403 799,5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1 126 340,4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- 41 789,9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41 789,9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41 789,9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районного бюджета на 2021 год в бюджеты сел, сельских округов выделена субвенция в сумме 388 707,5 тысячи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27 368,7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39 736,1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82 607,5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44 791,5 тысяча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58 756,8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62 594,9 тысячи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Мангистау – 72 852,0 тысяч тенге."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года № 6/41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58"/>
        <w:gridCol w:w="682"/>
        <w:gridCol w:w="352"/>
        <w:gridCol w:w="1035"/>
        <w:gridCol w:w="6316"/>
        <w:gridCol w:w="23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141 086,7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146 287,1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66 258,5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66 258,5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80 028,6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-5 200,4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года № 6/41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58"/>
        <w:gridCol w:w="682"/>
        <w:gridCol w:w="352"/>
        <w:gridCol w:w="1035"/>
        <w:gridCol w:w="6316"/>
        <w:gridCol w:w="23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143 872,1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- 6 999,9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года № 6/41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034"/>
        <w:gridCol w:w="6313"/>
        <w:gridCol w:w="2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152 079,5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82 607,5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82 607,5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82 607,5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154 270,5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47 645,3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46 665,3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106 625,2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37 783,6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года № 6/41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034"/>
        <w:gridCol w:w="6313"/>
        <w:gridCol w:w="2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101 574,6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32 051,0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47 880,5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47 880,5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102 972,6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39 156,6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39 156,6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39 156,6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44 031,9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44 031,9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44 031,9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20 066,6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года № 6/41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6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58"/>
        <w:gridCol w:w="682"/>
        <w:gridCol w:w="352"/>
        <w:gridCol w:w="1035"/>
        <w:gridCol w:w="6316"/>
        <w:gridCol w:w="23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111 276,8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113 195,1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65 992,9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- 1 918,3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года № 6/41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7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225"/>
        <w:gridCol w:w="36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193 017,9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72 145,9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72 145,9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201 929,8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75 880,8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75 880,8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75 880,8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- 8 911,9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7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5"/>
        <w:gridCol w:w="680"/>
        <w:gridCol w:w="351"/>
        <w:gridCol w:w="1031"/>
        <w:gridCol w:w="6291"/>
        <w:gridCol w:w="2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241 653,0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166 349,0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90 724,0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84 847,0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75 304,0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75 304,0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256 823,4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68 896,5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68 896,5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68 896,5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67 770,5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183 084,9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183 084,9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183 084,9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72 332,1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73 399,5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- 15 170,4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