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8a51" w14:textId="9e28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25 января 2021 года № 2/12 "О бюджетах сел,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ноября 2021 года № 11/63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Мангистауской области от 25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2021-2023 годы" (зарегистрировано в Реестре государственной регистрации нормативных правовых актов за № 4439)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2021-2023 годы согласно приложениям 1, 2, 3, 4, 5, 6, 7, 8, 9, 10, 11, 12, 13, 14, 15, 16, 17, 18, 19, 20 и 21 соответственно,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1 100 425,0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422 201,0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11 100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667 124,0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1 142 214,9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- 41 789,9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41 789,9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41 789,9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2021 год в бюджеты сел, сельских округов выделена субвенция в сумме 652 032,0 тысячи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48 167,2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63 071,1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132 421,5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69 854,8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73 387,4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130 984,1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134 145,9 тысяч тенге."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133 185,2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138 385,6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152 593,5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132 421,5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154 784,5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49 908,3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111 209,8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112 607,8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58"/>
        <w:gridCol w:w="682"/>
        <w:gridCol w:w="352"/>
        <w:gridCol w:w="1035"/>
        <w:gridCol w:w="6316"/>
        <w:gridCol w:w="2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108 025,7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8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3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206 607,1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215 519,0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81 119,1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17 099,8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11/63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2/12</w:t>
            </w:r>
          </w:p>
        </w:tc>
      </w:tr>
    </w:tbl>
    <w:bookmarkStart w:name="z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5"/>
        <w:gridCol w:w="680"/>
        <w:gridCol w:w="351"/>
        <w:gridCol w:w="1031"/>
        <w:gridCol w:w="6291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243 219,9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136 597,9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136 597,9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258 390,3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85 191,4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85 191,4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85 191,4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65 600,9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76 232,1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