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4abc" w14:textId="5194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координации занятости и социальных программ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ноября 2021 года № 514.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координации занятости и социальных программ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координации занятости и социальных программ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координации занятости и социальных программ акимата Костанайской области" (далее – Управление) является государственным органом Республики Казахстан, осуществляющим руководство в сфере координации занятости и социальных программ.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улица Касымканова, 34.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 проведение государственной политики в сфере занятости населения, повышение уровня жизни населения путем создания условий для продуктивной занятости;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 и социальных гарантий социально уязвимых слоев населения в соответствии с законодательством Республики Казахстан;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поддержка лиц с инвалидностью, создание равных возможностей для жизнедеятельности и интеграции в общество;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государственной политики в сфере предоставления специальных социальных услуг лицам (семьям), находящимся в трудной жизненной ситуации;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 проведение в пределах своей компетенции государственной политики в области миграции населения.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информационно-презентационные мероприятия, а также совещания по вопросам деятельности Управления;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юридическим и физическим лицам разъяснения по вопросам, отнесенным к компетенции Управления;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качество предоставления государственных услуг;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отношении государственных учреждений, находящихся в ведении Управления, функции органа государственного управления;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анализирует, прогнозирует спрос и предложения рабочей силы в области и информирует уполномоченный государственный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 реализует региональную карту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мероприятия, обеспечивающие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поддержку создания рабочих мест через развитие предпринимательской инициативы;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мониторинг оказания социальной помощи безработным, лицам, ищущим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устанавливает квоты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о районных (городских) и региональных комиссиях по вопросам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создания рабочих мест в рамках национальных проектов, планов развития области, региональной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перечень населенных пунктов для добровольного переселения лиц для повышения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координируют создание и деятельность субъектов, предоставляющих специальные социальные услуги, находящихся в их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предоставление субъектами, предоставляющие специальные социальные услуги, гарантированного объема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анализ потребности населения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проведение статистического анализа, прогнозирования потребности населения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меры по развитию системы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местному представительному органу области перечень и порядок предоставления сверхгарантированного объема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государственные закупки, а также размещает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предоставляет дополнительные меры социальной помощи лиц с инвалидностью,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способствует созданию организаций, осуществляющих реабилитацию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профессиональное обучение (переобучение) лиц с инвалидностью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подготовку, переподготовку и повышение квалификации специалистов по реабилитации лиц с инвалидностью, в том числе специалистов жестового языка, специалистов по чтению и письму рельефно-точечным шрифтом Брайля;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организует на территории Костанайской области социальную помощь лицам с инвалидностью, выполнение медицинской, социальной, профессиональной реабилитации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санаторно-курортное лечение лиц с инвалидностью и детей с инвалидностью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мониторинг заявленных поставщиком характеристик товаров и (или) услуг, предоставляемых лицам с инвалидностью через портал социальных услуг, на соответствие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совместно с общественными объединениями лиц с инвалидностью культурные, просветительские и иные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координирует оказание благотворительной и социальной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деятельность регионального координационного совета в области социальной защиты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предоставления специальных социальных услуг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потребностей населения в специальных социальных услугах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координирует оказание социальной помощи социально уязвимым слоям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обеспечивает санаторно-курортное лечение участников Великой Отечественной войны и лиц, приравненных по льготам и гарантиям к ним, других категорий лиц, приравненных к участникам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рассчитывает ежеквартально черту бедности по Костанайской области и размещает сведения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координирует работу органов занятости и социальных программ районов, городов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проекты правовых актов в сфере координации занятости, социальных программ и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мер по снижению бедности, повышению уровня жизни и доходов населения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функции координатора областной комиссии по социальному партнерству и регулированию социальных и трудовых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и вносит предложения в вышестоящие органы по совершенствованию действующего законодательства Республики Казахстан в области координации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готовит и представляет статистическую, ведомственную отчетность, осуществляет мониторинг ведения автоматизированных информационных систем в пределах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принимает решение о присвоении или продлении статуса кандаса, выдает удостоверение кандаса;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принимает решение о включении в региональную квоту приема кандасов и переселенцев;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организует деятельность центров временного размещения кандасов и переселенцев;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 пределах квоты, распределенной уполномоченным органом по вопросам миграции населения, выдает или продлевает работодателям разрешения на привлечение иностранной рабочей силы для осуществления трудовой деятельности в пределах Костанайской области, а также приостанавливают и отзывает указанные разрешения;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выдает и продлевает справки иностранцу или лицу без гражданства о соответствии квалификации для самостоятельного трудоустройства;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реализует гендерную политику в пределах своей компетенции;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выдает свидетельство лица, ищущего убежище;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осуществляет процедуры присвоения, продления, лишения и прекращения статуса беженца;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выдает удостоверение беженца;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рассматривает обращения физических и юридических лиц, принимает по ним необходимые меры;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иные функции в соответствии с нормами действующего законодательства Республики Казахстан в сфере координации занятости, социальных программ и миграции населения.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постановления акимата Костанайской области от 17.10.2023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круг полномочий работников Управления;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Управления, руководителей подведомственных организаций в соответствии с законодательством Республики Казахстан;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Управления, издает приказы и дает указания, обязательные для исполнения;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Управления;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Управление во всех взаимоотношениях с государственными органами и иными организациями в соответствии с законодательством Республики Казахстан;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непринятие мер по противодействию коррупции;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план финансирования Управления по обязательствам и платежам, структуру Управления в пределах установленного фонда оплаты труда и численности работников;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67"/>
    <w:bookmarkStart w:name="z9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9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 учреждении "Управление координации занятости и социальных программ акимата Костанайской области"</w:t>
            </w:r>
          </w:p>
        </w:tc>
      </w:tr>
    </w:tbl>
    <w:bookmarkStart w:name="z10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учреждения "Управление координации занятости и социальных программ акимата Костанайской области"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Приложение с изменениями, внесенными постановлением акимата Костанайской области от 17.10.2023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"Аркалыкский центр оказания специальных социальных услуг" Управления координации занятости и социальных программ акимата Костанайской области.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"Житикаринский региональный реабилитационный центр для лиц с инвалидностью" Управления координации занятости и социальных программ акимата Костанайской области.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"Карасуский центр оказания специальных социальных услуг" Управления координации занятости и социальных программ акимата Костанайской области.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"Костанайский центр оказания специальных социальных услуг" Управления координации занятости и социальных программ акимата Костанайской области.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"Костанайский детский центр оказания специальных социальных услуг" Управления координации занятости и социальных программ акимата Костанайской области.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"Костанайский областной реабилитационный центр для лиц с инвалидностью" Управления координации занятости и социальных программ акимата Костанайской области.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"Лисаковский центр оказания специальных социальных услуг" Управления координации занятости и социальных программ акимата Костанайской области.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"Пешковский центр оказания специальных социальных услуг" Управления координации занятости и социальных программ акимата Костанайской области.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"Рудненский центр оказания специальных социальных услуг № 1" Управления координации занятости и социальных программ акимата Костанайской области.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"Рудненский центр оказания специальных социальных услуг № 2" Управления координации занятости и социальных программ акимата Костанайской области.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"Рудненский центр оказания специальных социальных услуг № 3" Управления координации занятости и социальных программ акимата Костанайской области.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"Федоровский центр оказания специальных социальных услуг" Управления координации занятости и социальных программ акимата Костанайской области.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"Центр трудовой мобильности по Костанайской области" Управления координации занятости и социальных программ акимата Костанайской области.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