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8b07" w14:textId="bec8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финансов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ноября 2021 года № 528.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финансов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финансов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финансов акимата Костанайской области" (далее – Управление) является государственным органом Республики Казахстан, осуществляющим руководство в сфере исполнения бюджета, ведения бюджетного учета и отчетности по исполнению местного бюджета, а также осуществляющим функции в области управления областной коммунальной собственностью.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подведомственных организаций.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Управление в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проспект Аль-Фараби, 66.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исполнения местного бюджета;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 своевременное исполнение бюджета по поступлениям и расходам;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бюджетного учета, составление бюджетной отчетности по исполнению местного бюджета;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областной коммунальной собственностью, осуществление мер по ее защите;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 в соответствии с законодательством Республики Казахстан;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издавать правовые акты;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приостанавливать осуществление платежей по бюджетным программам (подпрограммам), по которым намечается секвестр;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координировать работу местных исполнительных органов районов, городов областного значения по вопросам, входящим в его компетенцию, в сфере управления районным коммунальным имуществом;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действующим законодательством;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соответствии с бюджетными программами, а также с планами работы Управления;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исполнение требований действующего законодательства Республики Казахстан при осуществлении своей деятельности;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исполнение бюджета области и координирует деятельность администраторов областных бюджетных программ, районов и городов области по исполнению бюджета;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и своевременное перечисление субвенций бюджетам районов и городов области, целевых текущих трансфертов из нижестоящего бюджета на компенсацию потерь вышестоящего бюджета, в связи с изменением законодательства, целевых текущих трансфертов из вышестоящего бюджета на компенсацию потерь нижестоящих бюджетов в связи с изменением законодательства;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прогнозировании поступлений в областной бюджет;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составляет, утверждает сводный план поступлений и финансирования по платежам, сводный план финансирования по обязательствам;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изменения в сводный план поступлений и финансирования по платежам, сводный план финансирования по обязательствам;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составляет отчет об исполнении областного бюджета и бюджета области;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 отчет об исполнении планов поступлений и расходов денег от реализации товаров (работ, услуг);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составляет отчет о поступлении и расходовании денег от филантропической деятельности и (или) спонсорской деятельности, и (или) меценатской деятельности;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составляет отчет о кредиторской и дебиторской задолженностях местного бюджета;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управление бюджетными деньгами, определяет объемы временно свободных денег и осуществляет их перевод для размещения на депозитном счете Национального банка Республики Казахстан;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бюджетный мониторинг исполнения расходов бюджета, составляет аналитический отчет об исполнении расходной части бюджета области;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ведение бюджетного учета и отчетности;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мероприятия, направленные на полное и своевременное исполнение бюджетных программ в пределах сумм, утвержденных решением маслихата об областном бюджете на соответствующий финансовый год;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итогам за полугодие и финансовый год составляет и предоставляют консолидированную финансовую отчетность;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процесс привлечения денег посредством заимствования;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выдает разрешения на открытие контрольных счетов наличности в национальной валюте для проведения расчетов с применением корпоративный платежной карточки;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учет операций по налоговым и неналоговым поступлениям в областной бюджет и отражение их в консолидированной финансовой отчетности;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готовит заключения для возврата из бюджета и (или) зачет излишне (ошибочно) уплаченных сумм поступлений по кодам классификации поступлений в бюджет единой бюджетной классификации в пределах своей компетенции;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согласовывает сводный план поступлений и расходов денег от реализации государственными учреждениями товаров (работ, услуг), остающихся в их распоряжении, и справки о внесении изменений в него;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вносит предложения по уточнению, корректировке областного бюджета;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регистрацию, учет, мониторинг бюджетных кредитов, осуществляет погашение и обслуживание бюджетных кредитов;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постановлением акимата Костанайской области от 24.05.2023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управляет областным коммунальным имуществом, осуществляет меры по его защите;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учет областного коммунального имущества, обеспечивает контроль за его целевым, эффективным использованием и сохранностью;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приватизацию областного коммунального имущества, обеспечивает оценку объектов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предоставляет областное коммунальное имущество в доверительное управление, осуществляет подготовку и заключение договоров доверительного управления, осуществляет контроль за выполнением доверительным управляющим обязательств по договору доверительного управления областным коммунальным имуществом;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предоставляет областное коммунальное имущество в имущественный наем (аренду), заключает договор с победителями тендера и осуществляет контроль за исполнением условий договоров имущественного найма (аренды);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27-1) принимает решение о передаче областного коммунального имущества в аренду, безвозмездное 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27-2) принимает решение о передаче имущества между областными коммунальными юридическими лицами;</w:t>
      </w:r>
    </w:p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заключает договоры по предоставлению областного коммунального имущества во временное безвозмездное пользование государственным юридическим лицам;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заключает договор безвозмездного пользования государственным имуществом, по решению местного исполнительного органа области, о передаче религиозным объединениям в безвозмездное пользование культовых зданий (сооружений) и иного имущества культового назначения, находящееся в собственности государства;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мониторинг реализации планов развития контролируемых государством акционерных обществ, государственные пакеты акций которых находятся в областной коммунальной собственности, в соответствии с полномочиями на осуществление прав владения и пользования государственным пакетом акций акционерного общества;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вопросы улучшения государственного имущества, переданного по договору безвозмездного пользования государственным имуществом;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контроль за полнотой и своевременностью перечисления государственными предприятиями в областной бюджет установленной части чистого дохода;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 решению местного исполнительного органа осуществляет передачу областного коммунального имущества, а также денег в соответствии с Бюджетным кодексом Республики Казахстан в оплату акций акционерных обществ;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принимает меры для направления части чистого дохода на выплату дивидендов акционерных обществ, государственные пакеты акций которых находятся в областной коммунальной собственности, в соответствии с полномочиями на осуществление прав владения и пользования государственным пакетом акций акционерного общества;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от лица местного исполнительного органа права государства как акционера (участника) на участие в управлении акционерным обществом (товариществом с ограниченной ответственностью);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рассматривает документы по созданию, реорганизации, ликвидации, переименованию областных коммунальных юридических лиц, акционерных обществ, товариществ с ограниченной ответственностью, государственные пакеты акций, доли участия в уставном капитале которых находятся в областной коммунальной собственности, а также по внесению изменений и дополнений в их учредительные документы;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утверждает или согласовывает передаточный акт (акт приема-передачи) государственного коммунального имущества, закрепленного за государственными юридическими лицами;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согласовывает списание областного коммунального имущества;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рассматривает документы по принятию имущества в областную коммунальную собственность по договору дарения;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рассматривает документы по принятию в областную коммунальную собственность объектов государственно-частного партнерства;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согласовывает проекты договоров государственно-частного партнерства;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иные функции в соответствии с законодательством Республики Казахстан.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15 с изменениями, внесенными постановлениями акимата Костанайской области от 24.05.2023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05.01.2024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99"/>
    <w:bookmarkStart w:name="z11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Управление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коммунальной собственности.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4"/>
    <w:bookmarkStart w:name="z11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осуществляются в соответствии с законодательством Республики Казахстан.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