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0384" w14:textId="3590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бюджетного планирования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ноября 2021 года № 531.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экономики и бюджетного планирования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экономики и бюджетного планирования акимата Костанайской области" (далее – Управление) является государственным органом Республики Казахстан, осуществляющим руководство в сферах экономики и бюджетного планирования области в пределах своей компетенции.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66.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экономики;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бюджетного планирования;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регионального развития;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области предложения по основным направлениям социально-экономической политики;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у государственных органов, должностных лиц и иных организаций необходимую информацию и документы в пределах своей компетенции;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нормативных правовых актов в пределах своей компетенции;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подготавливать и представлять государственным органам информационно-аналитические материалы;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защиту прав и законных интересов Управления в судебных органах;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законодательством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прогноз социально-экономического развития области;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экономическую экспертизу проектов контрактов на недропользование по общераспространенным полезным ископаемым;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программы развития Костанайской области;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мониторинг программы развития Костанайской области;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мониторинг реализации программных документов в сфере регионального развития;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анализ и мониторинг социально-экономического развития сельских населенных пунктов;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местных исполнительных органов при реализации проекта "С дипломом в село";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направления расходов и минимальных объемов их финансирования из областного бюджета;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объемы трансфертов общего характера районным (городам областного значения) бюджетам;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разрабатывает областной бюджет на плановый период;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проект постановления акимата области о реализации решения маслихата области об областном бюджете Костанайской области;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прогнозирует поступления в местный бюджет;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лимит расходов администраторов областных бюджетных программ, лимитов на новые инициативы;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бюджетные заявки, проекты бюджетных программ администраторов областных бюджетных программ, формирует заключения по бюджетным заявкам и проектам бюджетных программ и направляет их на рассмотрение бюджетной комиссии акимата Костанайской области;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экономические заключения на технико-экономическое, финансово-экономическое обоснования и инвестиционные предложения местных бюджетных инвестиционных проектов;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в пределах своей компетенции государственную политику в области государственно-частного партнерства;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постановлением акимата Костанайской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функции в соответствии с законодательством Республики Казахстан.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Костанайской области от 29.09.2023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несҰт персональную ответственность за выполнение возложенных на Управление задач и осуществление им своих полномочий.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счҰт средств, выданных ему по плану финансирования, если иное не установлено законодательством.</w:t>
      </w:r>
    </w:p>
    <w:bookmarkEnd w:id="78"/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