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b083" w14:textId="b21b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и автомобильных дорог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ноября 2021 года № 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и автомобильных дорог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пассажирского транспорта и автомобильных дорог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пассажирского транспорта и автомобильных дорог акимата Костанайской области" (далее – Управление) является государственным органом Республики Казахстан, осуществляющим руководство в сфере транспорта и автомобильных дорог на территории Костанайской области.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подведомственную организацию: коммунальное государственное предприятие "Костанайское межрайонное дорожно-эксплуатационное предприятие" Управления пассажирского транспорта и автомобильных дорог акимата Костанайской области.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Тәуелсіздік, 85.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пассажирского транспорта и автомобильных дорог Костанайской области;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 в соответствии с действующим законодательством Республики Казахстан в сфере пассажирского транспорта и автомобильных дорог.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строительству, реконструкции, ремонту и содержанию автомобильных дорог общего пользования областного значения в соответствии с действующим законодательством Республики Казахстан о государственных закупках;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управляет дорогами и дорожными предприятиями, находящимися в коммунальной собственности области;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при производстве работ по строительству, реконструкции, ремонту и содержанию автомобильных дорог областного значения;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акт по принятию решения о предоставлении автомобильных дорог общего пользования областного значения или их участков в безвозмездное временное пользование;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акт по утверждению классификации видов работ, выполняемых при содержании, текущем, среднем и капитальном ремонтах улиц населенных пунктов;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строительство подъездных дорог и примыканий к дорогам общего пользования областного и районного значения;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регулярные междугородные межобластные, межрайонные (междугородные внутриобластные) перевозки пассажиров и багажа, проводит конкурсы на право их обслуживания;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маршруты и расписания движения регулярных межрайонных (междугородных внутриобластных) перевозок пассажиров и багажа;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маршруты и расписания движения по регулярным междугородным межобластным автомобильным перевозкам пассажиров и багажа;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реестр маршрутов регулярных межрайонных (междугородных внутриобластных) автомобильных перевозок пассажиров и багажа;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субсидирование убытков перевозчиков при осуществлении социально значимых перевозок пассажиров на межрайонных (междугородных внутриобластных) сообщениях;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лицензирование в соответствии с законодательством Республики Казахстан о разрешениях и уведомлениях;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реестр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уведомлений о начале или прекращении деятельности автовокзалов, автостанций и пунктов обслуживания пассажиров;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решение об организации перевозок пассажиров в межрайонных (междугородных внутриобластных) и пригородных сообщениях, за исключением случаев, когда такое решение принимает перевозчик;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решение о временном прекращении перевозок при возникновении чрезвычайных обстоятельств;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долгосрочное субсидирование расходов перевозчика, связанных с осуществлением перевозок пассажиров по социально значимым межрайонным (междугородным внутриобластным) и пригородным сообщениям;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межрайонные (междугородные внутриобластные) и пригородные сообщения;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учет курсов по подготовке судоводителей маломерных судов;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удостоверения на право управления самоходными маломерными судами;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 в соответствии с действующим законодательством Республики Казахстан в сфере автомобильных дорог и транспорта.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Управления, руководителей подведомственных организаций в соответствии с законодательством Республики Казахстан;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Управления по обязательствам и платежам;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законодательством Республики Казахстан;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 и руководителей подведомственных организаций;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