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4077" w14:textId="aa34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государственного архитектурно-строительного контроля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ноября 2021 года № 557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государственного архитектурно-строительного контроля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государственного архитектурно-строительного контроля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557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государственного архитектурно-строительного контроля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государственного архитектурно-строительного контроля акимата Костанайской области" (далее – Управление) является государственным органом Республики Казахстан, осуществляющим руководство в сфере государственного архитектурно-строительного контроля и надзора в пределах своих полномочий.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подведомственных организаций.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проспект Аль-Фараби, 112.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архитектурно-строительного контроля и надзора на территории Костанайской области;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предусмотренных законодательством Республики Казахстан в сфере архитектурной градостроительной и строительной деятельности.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 посещать и проводить оперативное инспектирование проводимых строительно-монтажных работ на строящихся (реконструируемых, расширяющихся, модернизируемых, капитально ремонтируемых) объектах и комплексах;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задач, предусмотренных законодательством Республики Казахстан в сфере архитектурной градостроительной и строительной деятельности;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осуществлять в установленном законодательством порядке защиту прав и интересов в судах;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задач, предусмотренных законодательством Республики Казахстан в сфере архитектурной градостроительной и строительной деятельности.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контроль и надзор за деятельностью субъектов в сфере архитектурной градостроительной и строительной деятельности;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мониторинг строящихся (намеченных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архитектурно-строительный контроль и надзор за качеством строительства объектов, применение установленных Кодексом Республики Казахстан об административных правонарушениях административных мер воздействия к нарушителям архитектурно-градостроительной дисциплины на этих объектах;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лицензирование в сфере архитектурной, градостроительной и строительной деятельности;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аттестация экспертов на право осуществления экспертных работ и инжиниринговых услуг в сфере архитектурной, градостроительной и строительной деятельности;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аккредитация организаций по управлению проектами в области архитектуры, градостроительства и строительства;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разрешения на привлечение денег дольщиков;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ведет учет выданных разрешений на привлечение денег дольщиков и договоров о долевом участии в жилищном строительстве, а также договоров о переуступке прав требования по ним;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и надзор в сфере долевого участия в жилищном строительстве;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функции, предусмотренные действующим законодательством в сфере архитектурной, градостроительной и строительной деятельности.</w:t>
      </w:r>
    </w:p>
    <w:bookmarkEnd w:id="45"/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Управления;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органах, иных организациях в соответствии с действующим законодательством Республики Казахстан;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работниками Управления;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Управления;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действующим законодательством Республики Казахстан.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Управление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6"/>
    <w:bookmarkStart w:name="z7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