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a0946" w14:textId="aaa09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физической культуры и спорта акимата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7 декабря 2021 года № 560.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физической культуры и спорта акимата Костанайской области".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физической культуры и спорта акимата Костанайской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вышеуказанного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 в установленном законодательством порядке;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560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физической культуры и спорта акимата Костанайской области"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физической культуры и спорта акимата Костанайской области" (далее – Управление) является государственным органом Республики Казахстан, осуществляющим руководство в сфере физической культуры и спорта.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Управление имеет подведомственные организации,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</w:t>
      </w:r>
      <w:r>
        <w:rPr>
          <w:rFonts w:ascii="Times New Roman"/>
          <w:b w:val="false"/>
          <w:i w:val="false"/>
          <w:color w:val="000000"/>
          <w:sz w:val="28"/>
        </w:rPr>
        <w:t>Положению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вступает в гражданско-правовые отношения от собственного имени.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Управления утверждаются в соответствии с законодательством Республики Казахстан.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110000, Костанайская область, город Костанай, улица М. Дулатова, строение 68.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постановления акимата Костанайской области от 04.04.2023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Управления.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Управления осуществляется из местного бюджета в соответствии с законодательством Республики Казахстан.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Управлению не допускается вступать в договорные отношения с субъектами предпринимательства на предмет выполнения обязанностей, являющихся полномочиями Управления.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2"/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безопасности жизни и здоровья лиц, занимающихся физической культурой и спортом, а также участников и зрителей физкультурно-оздоровительных и спортивных мероприятий и соблюдение общественного порядка в местах проведения спортивно-массовых мероприятий;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развитие национальных, технических и прикладных видов спорта;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поддержка и стимулирование физической культуры и спорта;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развитие спортивной инфраструктуры, в том числе с применением механизма государственно-частного партнерства.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запрашивать и получать необходимую информацию, документы и иные материалы от государственных органов и должностных лиц и других организаций;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и проводить информационно-презентационные мероприятия, а также совещания по вопросам деятельности Управления;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предоставлять юридическим и физическим лицам разъяснения по вопросам, отнесенным к компетенции Управления;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права, предусмотренные законодательством Республики Казахстан;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нормы действующего законодательства Республики Казахстан;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и своевременно исполнять акты и поручения Президента, Правительства Республики Казахстан и иных центральных исполнительных органов, а также акима и акимата области;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повышать качество предоставления государственных услуг;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обязанности, предусмотренные законодательством Республики Казахстан.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создает инфраструктуру для занятий спортом физических лиц по месту жительства и в местах их массового отдыха;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 областные спортивные соревнования по видам спорта, а также участвует в проведении республиканских и международных соревнований по видам спорта, в том числе национальным, техническим и прикладным, массовому спорту, а также среди спортсменов-ветеранов совместно с республиканскими и (или) местными аккредитованными спортивными федерациями;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подготовку областных сборных команд по видам спорта и их выступления на республиканских и международных спортивных соревнованиях;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обеспечивает развитие массового спорта, спорта среди лиц с инвалидностью и национальных видов спорта на территории области;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координирует деятельность физкультурно-спортивных организаций на территории области;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присваивает спортсменам спортивные разряды: кандидат в мастера спорта Республики Казахстан, спортсмен 1 разряда;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присваивает квалификационные категории: тренер высшего уровня квалификации первой категории, тренер среднего уровня квалификации первой категории, методист высшего уровня квалификации первой категории, методист среднего уровня квалификации первой категории, инструктор-спортсмен высшего уровня квалификации первой категории, спортивный судья первой категории;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единый региональный календарь спортивно-массовых мероприятий по предложениям региональных и местных аккредитованных спортивных федераций и обеспечивает его реализацию;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координирует организацию и проведение спортивных мероприятий на территории области;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сбор, анализ и предоставляет уполномоченному органу в области физической культуры и спорта информацию по развитию физической культуры и спорта на территории области по форме и в сроки, установленные законодательством Республики Казахстан;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аккредитацию местных спортивных федераций;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реализует типовые образовательные учебные программы по видам спорта для областных школ-интернатов для одаренных в спорте детей;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согласовывает типовые учебные планы областных школ-интернатов для одаренных в спорте детей;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формирует и утверждает областные списки сборных команд по видам спорта по предложениям региональных и местных аккредитованных спортивных федераций;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медицинское обеспечение официальных физкультурных и спортивных мероприятий;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координирует использование физкультурно-оздоровительных и спортивных сооружений;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присваивает статусы "специализированная" спортивная школа, "специализированное" отделениям спортивных школ;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согласовывает с республиканскими аккредитованными спортивными федерациями техническую спецификацию и техническое задание на проектирование спортивных сооружений, предназначенных для проведения соревнований международного и республиканского уровня;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разрабатывает и утверждает размеры выплат ежемесячного денежного содержания спортсменам, входящим в состав сборных команд Республики Казахстан по видам спорта (национальных сборных команд по видам спорта), их тренерам, а так же спортсменам, выступающим в составах сборных команд Республики Казахстан (национальных сборных команд) по игровым видам спорта, их тренерам и руководителям клубных команд;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разрабатывает и утверждает по согласованию с уполномоченным органом в области физической культуры и спорта региональный перечень приоритетных видов спорта;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 пределах своей компетенции осуществляет иные функции, возложенные на Управление.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изменением, внесенным постановлением акимата Костанайской области от 04.04.2023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Управлением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полномочий.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Управления назначается на должность и освобождается от должности в соответствии с законодательством Республики Казахстан.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Управления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Управления: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назначает на должности и освобождает от должностей работников Управления;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структуру, положения о структурных подразделениях и должностные инструкции работников Управления;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утверждает план финансирования по обязательствам и платежам;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Управление в государственных органах, иных организациях в соответствии с действующим законодательством Республики Казахстан;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обладает правом первой подписи;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несет персональную ответственность за непринятие мер по противодействию коррупции;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издает приказы и дает указания, обязательные для исполнения работниками Управления;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 поощрения, оказания материальной помощи и налагает дисциплинарные взыскания на работников Управления;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Казахстан.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Управления в период его отсутствия осуществляется лицом, его замещающим в соответствии с действующим законодательством.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определяет полномочия своих заместителей в соответствии с действующим законодательством.</w:t>
      </w:r>
    </w:p>
    <w:bookmarkEnd w:id="77"/>
    <w:bookmarkStart w:name="z88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Управлением, относится к коммунальной собственности.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82"/>
    <w:bookmarkStart w:name="z93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Управления осуществляются в соответствии с законодательством Республики Казахстан.</w:t>
      </w:r>
    </w:p>
    <w:bookmarkEnd w:id="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государственном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учреждении "Управление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Костанайской области"</w:t>
            </w:r>
          </w:p>
        </w:tc>
      </w:tr>
    </w:tbl>
    <w:bookmarkStart w:name="z100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учреждений, находящихся в ведении государственного учреждения "Управление физической культуры и спорта акимата Костанайской области"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изменением, внесенным постановлением акимата Костанайской области от 04.04.2023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"Детско-юношеская спортивная школа № 1 имени Кадырбека Оспанова" Управления физической культуры и спорта акимата Костанайской области.</w:t>
      </w:r>
    </w:p>
    <w:bookmarkEnd w:id="86"/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Коммунальное государственное учреждение "Детско-юношеская спортивная школа № 2" Управления физической культуры и спорта акимата Костанайской области.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Коммунальное государственное учреждение "Детско-юношеская спортивная школа № 3" Управления физической культуры и спорта акимата Костанайской области.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Коммунальное государственное учреждение "Школа высшего спортивного мастерства" Управления физической культуры и спорта акимата Костанайской области.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Коммунальное государственное учреждение "Центр подготовки олимпийского резерва" Управления физической культуры и спорта акимата Костанайской области.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Коммунальное государственное учреждение "Детско-юношеская школа олимпийского резерва имени Владимира Матвиенко" Управления физической культуры и спорта акимата Костанайской области.</w:t>
      </w:r>
    </w:p>
    <w:bookmarkEnd w:id="91"/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Коммунальное государственное учреждение "Костанайская городская детско-юношеская спортивная школа" Управления физической культуры и спорта акимата Костанайской области.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Коммунальное государственное учреждение "Лисаковская городская детско-юношеская спортивная школа" Управления физической культуры и спорта акимата Костанайской области.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Коммунальное государственное учреждение "Спортивный клуб инвалидов" Управления физической культуры и спорта акимата Костанайской области.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Коммунальное государственное учреждение "Алтынсаринская районная детско-юношеская спортивная школа" Управления физической культуры и спорта акимата Костанайской области.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Коммунальное государственное учреждение "Амангельдинская районная детско-юношеская спортивная школа имени Ералхана Сейкенова" Управления физической культуры и спорта акимата Костанайской области;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Коммунальное государственное учреждение "Аркалыкская городская детско-юношеская спортивная школа" Управления физической культуры и спорта акимата Костанайской области.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Коммунальное государственное учреждение "Аулиекольская районная детско-юношеская спортивная школа" Управления физической культуры и спорта акимата Костанайской области.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Коммунальное государственное учреждение "Денисовская районная детско-юношеская спортивная школа" Управления физической культуры и спорта акимата Костанайской области.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Коммунальное государственное учреждение "Джангельдинская районная детско-юношеская спортивная школа" Управления физической культуры и спорта акимата Костанайской области.</w:t>
      </w:r>
    </w:p>
    <w:bookmarkEnd w:id="100"/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Коммунальное государственное учреждение "Детско-юношеская спортивная школа футбола" Управления физической культуры и спорта акимата Костанайской области.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Коммунальное государственное учреждение "Детско-юношеская спортивная школа города Костаная" Управления физической культуры и спорта акимата Костанайской области.</w:t>
      </w:r>
    </w:p>
    <w:bookmarkEnd w:id="102"/>
    <w:bookmarkStart w:name="z1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Коммунальное государственное учреждение "Детско-юношеская школа национальных видов спорта" Управления физической культуры и спорта акимата Костанайской области.</w:t>
      </w:r>
    </w:p>
    <w:bookmarkEnd w:id="103"/>
    <w:bookmarkStart w:name="z11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Коммунальное государственное учреждение "Житикаринская районная детско-юношеская спортивная школа" Управления физической культуры и спорта акимата Костанайской области.</w:t>
      </w:r>
    </w:p>
    <w:bookmarkEnd w:id="104"/>
    <w:bookmarkStart w:name="z12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Коммунальное государственное учреждение "Камыстинская районная детско-юношеская спортивная школа" Управления физической культуры и спорта акимата Костанайской области.</w:t>
      </w:r>
    </w:p>
    <w:bookmarkEnd w:id="105"/>
    <w:bookmarkStart w:name="z12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Коммунальное государственное учреждение "Карабалыкская районная детско-юношеская спортивная школа" Управления физической культуры и спорта акимата Костанайской области.</w:t>
      </w:r>
    </w:p>
    <w:bookmarkEnd w:id="106"/>
    <w:bookmarkStart w:name="z12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Коммунальное государственное учреждение "Карасуская районная детско-юношеская спортивная школа" Управления физической культуры и спорта акимата Костанайской области.</w:t>
      </w:r>
    </w:p>
    <w:bookmarkEnd w:id="107"/>
    <w:bookmarkStart w:name="z12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Коммунальное государственное учреждение "Костанайская районная детско-юношеская спортивная школа" Управления физической культуры и спорта акимата Костанайской области.</w:t>
      </w:r>
    </w:p>
    <w:bookmarkEnd w:id="108"/>
    <w:bookmarkStart w:name="z12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Коммунальное государственное учреждение "Мендыкаринская районная детско-юношеская спортивная школа" Управления физической культуры и спорта акимата Костанайской области.</w:t>
      </w:r>
    </w:p>
    <w:bookmarkEnd w:id="109"/>
    <w:bookmarkStart w:name="z12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Коммунальное государственное учреждение "Наурзумская районная детско-юношеская спортивная школа" Управления физической культуры и спорта акимата Костанайской области.</w:t>
      </w:r>
    </w:p>
    <w:bookmarkEnd w:id="110"/>
    <w:bookmarkStart w:name="z12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Коммунальное государственное учреждение "Рудненская городская детско-юношеская спортивная школа № 1" Управления физической культуры и спорта акимата Костанайской области.</w:t>
      </w:r>
    </w:p>
    <w:bookmarkEnd w:id="111"/>
    <w:bookmarkStart w:name="z12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Коммунальное государственное учреждение "Рудненская городская детско-юношеская спортивная школа № 2" Управления физической культуры и спорта акимата Костанайской области.</w:t>
      </w:r>
    </w:p>
    <w:bookmarkEnd w:id="112"/>
    <w:bookmarkStart w:name="z12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Коммунальное государственное учреждение "Детско-юношеская спортивная школа района Беимбета Майлина" Управления физической культуры и спорта акимата Костанайской области.</w:t>
      </w:r>
    </w:p>
    <w:bookmarkEnd w:id="113"/>
    <w:bookmarkStart w:name="z12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Коммунальное государственное учреждение "Спортивная школа гольфа" Управления физической культуры и спорта акимата Костанайской области.</w:t>
      </w:r>
    </w:p>
    <w:bookmarkEnd w:id="114"/>
    <w:bookmarkStart w:name="z13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Коммунальное государственное учреждение "Сарыкольская районная детско-юношеская спортивная школа" Управления физической культуры и спорта акимата Костанайской области.</w:t>
      </w:r>
    </w:p>
    <w:bookmarkEnd w:id="115"/>
    <w:bookmarkStart w:name="z13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Коммунальное государственное учреждение "Узункольская районная детско-юношеская спортивная школа" Управления физической культуры и спорта акимата Костанайской области.</w:t>
      </w:r>
    </w:p>
    <w:bookmarkEnd w:id="116"/>
    <w:bookmarkStart w:name="z13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Коммунальное государственное учреждение "Федоровская районная детско-юношеская спортивная школа" Управления физической культуры и спорта акимата Костанайской области.</w:t>
      </w:r>
    </w:p>
    <w:bookmarkEnd w:id="117"/>
    <w:bookmarkStart w:name="z13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Коммунальное государственное учреждение "Детско-юношеская спортивная школа шахмат" Управления физической культуры и спорта акимата Костанайской области.</w:t>
      </w:r>
    </w:p>
    <w:bookmarkEnd w:id="118"/>
    <w:bookmarkStart w:name="z13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Коммунальное государственное учреждение "Спортивный клуб единоборств" Управления физической культуры и спорта акимата Костанайской области.</w:t>
      </w:r>
    </w:p>
    <w:bookmarkEnd w:id="1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