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1e45" w14:textId="0cf1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государственных закупок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декабря 2021 года № 569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государственных закупок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государственных закупок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569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государственных закупок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государственных закупок акимата Костанайской области" (далее – Управление государственных закупок) является государственным органом Республики Казахстан, осуществляющим в пределах компетенции местного исполнительного органа функции единого организатора государственных закупок, осуществляющего централизованные государственные закупки в соответствии с законодательством Республики Казахстан о государственных закупках.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подведомственных организаций.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государственных закупок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государственных закупок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государственных закупок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государственных закупок по вопросам своей компетенции в установленном законодательством порядке принимает решения, оформляемые приказами руководителя Управления государственных закупок.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государственных закупок утверждаются в соответствии с законодательством.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улица Касымканова, 34.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 государственных закупок.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государственных закупок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государственных закупок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 государственных закупок.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организации и проведения централизованных государственных закупок в соответствии с законодательством Республики Казахстан о государственных закупках;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государственных закупок;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оптимального и эффективного расходования денег, используемых для государственных закупок.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в установленном законодательством порядке защиты прав и интересов Управления государственных закупок, в том числе в судах;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предложения по основным направлениям развития, решению вопросов в сфере государственных закупок, в том числе на территории Костанайской области;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Управлением государственных закупок;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 законодательством;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требований действующего законодательства Республики Казахстан при осуществлении своей деятельности;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Костанайской области.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организатор государственных закупок осуществляет централизованные государственные закупки в соответствии с законодательством Республики Казахстан о государственных закупках;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задания, представленные заказчиком на организацию и проведение государственных закупок, содержащих документы, установленные правилами осуществления государственных закупок;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конкурсную документацию (аукционную документацию)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и утверждает состав конкурсной комиссии (аукционной комиссии);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изменения и (или) дополнения в конкурсную документацию (аукционную документацию);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размещает на веб-портале государственных закупок объявления о проведении государственных закупок;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направляет заказчику запросы и замечания со стороны лиц, автоматически зарегистрированных на веб-портале, получивших конкурсную документацию к проекту договора о государственных закупках и (или) технической спецификации конкурсной документации (аукционной документации);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рассматривает посредством веб-портала заявки на участие в конкурсе (аукционе) потенциальных поставщиков на предмет их соответствия квалификационным требованиям и требованиям конкурсной документации (аукционной документации), а также на отсутствие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победителя государственных закупок способом конкурса (аукциона);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случаях, предусмотренных законодательством, обеспечивает зачисление в доход соответствующего бюджета либо возвращает потенциальному поставщику обеспечение заявки на участие в электронных государственных закупках способом конкурса (аукциона);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иски в суд о признании потенциальных поставщиков недобросовестными участниками государственных закупок в случаях, предусмотренных законодательством;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рассматривать обращения, направленные в Управление государственных закупок физическими и юридическими лицами, в случаях и порядке, установленном законодательством Республики Казахстан, предоставлять на них ответы;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организовывать прием физических лиц и представителей юридических лиц;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функции в соответствии с законодательством Республики Казахстан.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государственных закупок осуществляется первым руководителем, который несет персональную ответственность за выполнение возложенных на Управление государственных закупок задач и осуществление им своих полномочий.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государственных закупок назначается на должность и освобождается от должности в соответствии с законодательством Республики Казахстан.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государственных закупок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 государственных закупок: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должность и освобождает от должности работников Управления государственных закупок;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 государственных закупок;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государственных закупок в государственных органах, иных организациях в соответствии с действующим законодательством Республики Казахстан;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действует без доверенности от имени Управления государственных закупок;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организует, координирует и контролирует работу Управления государственных закупок;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непринятие мер по противодействию коррупции;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издает приказы и дает указания, обязательные для исполнения работниками Управления государственных закупок;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поощрения, оказания материальной помощи и налагает дисциплинарные взыскания на работников Управления государственных закупок;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разработку проектов нормативных правовых актов, предложений по внесению изменений и дополнений в законодательные акты по вопросам государственных закупок в пределах своей компетенции;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соблюдение норм служебной этики;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действующим законодательством Республики Казахстан.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государственных закупок в период его отсутствия осуществляется лицом, его замещающим в соответствии с действующим законодательством.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государственных закупок может иметь на праве оперативного управления обособленное имущество в случаях, предусмотренных законодательством.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государственных закупок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 государственных закупок, относится к коммунальной собственности.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государственных закупок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государственных закупок осуществляются в соответствии с законодательством Республики Казахстан.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