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e093" w14:textId="6c7e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делам религий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декабря 2021 года № 596.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делам религий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делам религий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по делам религий акимата Костанайской области" (далее – Управление) является государственным органом Республики Казахстан, осуществляющим руководство в реализации государственной политики в сфере религий на территории Костанайской области.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имеет подведомственную организацию: коммунальное государственное учреждение "Центр исследований религиозных проблем" Управления по делам религий акимата Костанайской области.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Тәуелсіздік, дом 85.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акимата Костанайской области от 27.03.2023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Республики Казахстан в сфере религий на территории Костанайской области;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укрепление межконфессионального согласия и стабильности путем поиска новых форм диалога культур и религий;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взаимодействия с религиозными, этно-культурными и общественными объединениями.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 граждан информацию, необходимую для выполнения своих функций. Привлекать работников государственных органов к участию в подготовке вопросов, относящихся к компетенции Управления;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по совершенствованию организации деятельности государственного органа в сфере религий, осуществлять подготовку информационно-аналитических и иных материалов по вопросам, относящимся к ведению Управления;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должностным лицам государственных органов по вопросам в сфере религий, соблюдения прав человека и иным вопросам, входящим в компетенцию Управления;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действующим законодательством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 Республики Казахстан, Правительства Республики Казахстан и иных центральных исполнительных органов, а также акима и акимата области.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религиозной деятельности;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изучение и анализ деятельности религиозных объединений, миссионеров, духовных (религиозных) организаций образования, действующих в регионе;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изучение и анализ религиозной ситуации в регионе;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разъяснительную работу на местном уровне по вопросам, относящимся компетенции Управления;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рассматривает уведомления о проведении мероприятий за пределами культовых зданий (сооружений), поданные религиозными объединениями;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проведение проверки списков граждан-инициаторов создания религиозных объединений;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регистрацию лиц, осуществляющих миссионерскую деятельность;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составляет протоколы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453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формирование и реализацию государственного социального заказа в порядке, определяемом Правительством Республики Казахстан;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функции администратора бюджетных программ в сфере религий;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гендерную политику в пределах своей компетенции;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решение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координацию деятельности по организации и проведению общепрофилактической и реабилитационной работы в рамках профилактики религиозного экстремизма и терроризма;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информационно-разъяснительной работы на местном уровне по реализации государственной политики в сфере религий;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местных государственных органов в сфере регулирования отношений с религиозными объединениями;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мониторинга и анализа религиозной ситуации в регионе, деятельности созданных на территории области религиозных объединений, их филиалов и миссионеров;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участие в организации и проведении республиканских мероприятий, направленных на продвижение государственной политики в сфере религий на территории области и Республики Казахстан;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мероприятий по укреплению межконфессионального согласия и толерантности на территории Костанайской области;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деятельности по формированию, накоплению, обобщению и классификации информационной базы данных (компьютерной, текстовой);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постановлением акимата Костанайской области от 10.03.2022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не имеет заместителей, согласно штатному расписанию.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назначает на должности и освобождает от должностей работников Управления, руководителя и заместителя подведомственной организации, указанной в приложении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принимает меры поощрения, оказания материальной помощи и налагает дисциплинарные взыскания на работников Управления, руководителя и заместителя подведомственной организации, указанной в приложении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