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0650" w14:textId="ff50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и земельных отношений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декабря 2021 года № 618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и земельных отношений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сельского хозяйства и земельных отношений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сельского хозяйства и земельных отношений акимата Костанайской области" (далее – Управление) является государственным органом Республики Казахстан, осуществляющим руководство в сферах сельского хозяйства и земельных отношений.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56.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мер, направленных на обеспечение рационального и эффективного функционирования аграрного сектора;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развития агропромышленного комплекса и сельских территорий.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исполнительной власти и местного самоуправления;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в установленном законодательством порядке необходимые информационные материалы из местных органов государственного управления и других организаций, в пределах своей компетенции;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в пределах своей компетенции с международными организациями и организациями зарубежных стран;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действующим законодательством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реализацию государственной политики в области развития агропромышленного комплекса и сельских территорий;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предложения по государственной поддержке субъектов агропромышленного комплекса в соответствии с действующим законодательством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государственную техническую инспекцию в области агропромышленного комплекса;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меры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региональных выставок, ярмарок по ассортименту выпускаемой продукции;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оптовых рынков по торговле продукцией агропромышленного комплекса;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состояния продовольственной безопасности, цен и рынков продукции агропромышленного комплекса;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содействует организации работы комиссий по определению участников программ закупа продовольственных товаров;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содействует разработке и реализации мероприятий по распространению и внедрению инновационного опыта в области агропромышленного комплекса;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содействует строительству, содержанию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приобретению, содержанию высококлассных племенных животных и выращиванию ремонтного молодняка для расширенного воспроизводства;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субсидирование семян, приобретенных у аттестованных субъектов семеноводства;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проведение мероприятий по борьбе с вредными организмами;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лицензирование на осуществление деятельности на производство (формуляции) пестицидов, реализации пестицидов, применение пестицидов аэрозольным и фумигационными способами.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возмещению части комиссии при гарантировании займов субъектов агропромышленного комплекса;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по согласованию с органами государственного экологического и санитарно-эпидемиологического контроля работы по захоронению непригодных пестицидов и тары из под них;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субсидирование части ставки вознаграждения по кредитным и лизинговым обязательствам по финансовому оздоровлению субъектов агропромышленного комплекса;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реализует государственную программу "Цифровой Казахстан" Национальный проект "Технологический рывок за счҰт цифровизации, науки и инноваций" в пределах своей компетенции;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субсидирование по возмещению части расходов, понесенных субъектом агропромышленного комплекса при инвестиционных вложениях;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утверждение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привлечению инвестиций и кредитов банков второго уровня в отрасли агропромышленного комплекса;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созданию условий для роста специализированных животноводческих хозяйств;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содействует закупу услуг у специализированных организаций для реализации механизмов стабилизации цен на социально значимые продовольственные товары;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образованию комиссии по механизмам стабилизации цен на социально значимые продовольственные товары;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в области семеноводства;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реализацию государственной политики в области семеноводства;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 аттестацию субъектов семеноводства с выдачей соответствующего свидетельства;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учет апробаторов и семенных экспертов;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составляет балансы семян по области;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реализацию государственной политики в области племенного животноводства;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и издает государственный регистр племенных животных;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ведет учет данных в области племенного животноводства;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субсидирование развития племенного животноводства, повышения продуктивности и качества продукции животноводства;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реализацию государственной политики в области зернового рынка;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лицензирование деятельности по оказанию услуг по складской деятельности с выдачей зерновых расписок;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содействует оптимизации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удешевление отечественным сельскохозяйственным товаропроизводителям стоимости минеральных удобрений и пестицидов в соответствии с бюджетными программами;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принимает меры по своевременному обеспечению потребностей внутреннего рынка в нефтепродуктах;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контроль за хлебоприемными предприятиями;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составляет протокол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государственный контроль безопасности и качества зерна;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инспектирование (проверку)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проверку фактического наличия и качества зерна у участников зернового рынка и соответствия его отчетным данным;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контроль количественно-качественного состояния зерна, в том числе зерна государственных ресурсов;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государственный контроль за соблюдением законодательства Республики Казахстан в области растениеводства;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государственный контроль в области производства биотоплива;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реализует государственную политику в области государственного регулирования производства биотоплива в пределах своей компетенции;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Предпринимательским кодексом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реализация государственной политики в области регулирования земельных отношений;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подготовка предложений по резервированию земель;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подготовка предложений и проектов решений местного исполнительного органа области по предоставлению и изъятию земельных участков для нужд обороны и национальной безопасности;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определение делимости и неделимости земельных участков в пределах его компетенции;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проведения землеустройства и утверждение землеустроительных проектов по формированию земельных участков;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организация разработки проектов зонирования земель, проектов и схем по рациональному использованию земель области;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организация проведения земельных торгов (конкурсов, аукционов) в пределах компетенции;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проведение экспертизы проектов и схем областного, городского, районного значения, затрагивающих вопросы использования и охраны земель;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заключение договоров купли-продажи и договоров аренды земельного участка и временного безвозмездного землепользования в пределах компетенции и осуществление контроля за исполнением условий заключенных договоров;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составление баланса земель области на основании данных районов, городов областного значения;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подготовка предложений по переводу сельскохозяйственных угодий из одного вида в другой;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земельно-кадастрового плана;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является рабочим органом областной земельной комиссии;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реализация гендерной политики в пределах своей компетенции;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оказание государственных услуг;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осуществляет субсидирование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субсидирование развития производства приоритетных культур;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работу по определению потребности области в нефтепродуктах для проведения полевых работ;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закуп государственных номерных знаков, удостоверение тракториста машиниста, технических паспортов и свидетельство залога машин.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осуществляет иные функции в соответствии с законодательством Республики Казахстан.</w:t>
      </w:r>
    </w:p>
    <w:bookmarkEnd w:id="114"/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функции, а также несет персональную ответственность за принятие мер по противодействию коррупции.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Костанайской области в соответствии с законодательством Республики Казахстан.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130"/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5"/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Управление осуществляются в соответствии с законодательством Республики Казахстан.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