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5506" w14:textId="8985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2021 года № 837. Утратило силу постановлением акимата города Костаная Костанайской области от 15 мая 2023 года № 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"ВИП - 17" публичный сервитут в целях прокладки и эксплуатации коммунальных, инженерных, электрических и других линий и сетей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"Проектирование и строительство многоэтажного жилого дома" по адресу: город Костанай, улица Толстого, 27", расположенного по адресу: город Костанай, в границах улиц Г. Каирбекова - Гоголя – проспекта Абая (трансформаторная подстанция 413), общей площадью 0,9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"Проектирование и строительство многоэтажного жилого дома" по адресу: город Костанай, улица Толстого, 27" , расположенного по адресу: город Костанай, улиц Толстого - Сьянова (тепловая камера 1), общей площадью 0,5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"Проектирование и строительство многоэтажного жилого дома" по адресу: город Костанай, улица Толстого, 27" , расположенного по адресу: город Костанай, улицы Г. Каирбекова - проспекта Аль-Фараби (общий распределительный шкаф - 50/11), общей площадью 0,7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"Проектирование и строительство многоэтажного жилого дома" по адресу: город Костанай, улица Толстого, 27", расположенного по адресу: город Костанай, улица Г. Каирбекова (1 пикет колодец 0), общей площадью 0,3 гектар.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