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81b86" w14:textId="9681b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 октября 2021 года № 2073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заключением земельной комиссии от 5 августа 2021 года № 789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"Bolashak Construction Company KZ" публичный сервитут в целях прокладки и эксплуатации коммунальных, инженерных, электрических и других линий и сетей на земельный участок для строительства наружной теплосети по объекту "Строительство малоэтажного жилого комплекса "Семья" расположенного по адресу: город Костанай, улица Г. Каирбекова – 2–ая Костанайская, общей площадью 0,0501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Костаная.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