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5112" w14:textId="a7a5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октября 2021 года № 2156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земельной комиссии от 3 сентября 2021 года № 793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Несембаевой Жанат Кажимовне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газопровода", расположенного по адресу: город Костанай, проспект Аль- Фараби, вдоль дома № 20, общей площадью 0,0689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