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8938d" w14:textId="eb893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22 октября 2021 года № 2309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заключением земельной комиссии № 792 от 26 августа 2021 года,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акционерному обществу "Казахтелеком" публичный сервитут на земельные участки в целях прокладки и эксплуатации коммунальных, инженерных, электрических и других линий и сетей по объектам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Костаная.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2309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земельных участков, на которые устанавливается публичный сервитут акционерному обществу "Казахтелеком"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строительства и эксплуатации телефонной канализации и установки опор связи по объекту телекоммуникаций "Капитальный ремонт линейно-кабельное хозяйство распределительной сети РШ-2829, Р-1 в городе Костанай Костанайской области", расположенный по адресу: город Костанай, улица Хакимжановой в границах улиц Строительная- Рудненская, общей площадью 0,0522 гектар;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строительства и эксплуатации телефонной канализации и установки опор связи по объекту телекоммуникаций "Капитальный ремонт линейно-кабельное хозяйство распределительной сети РШ-2829, Р-1 в городе Костанай Костанайской области", расположенный по адресу: город Костанай, улица Целинная, в границах улиц Строительная- Рудненская, общей площадью 0,0444 гектар;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строительства и эксплуатации телефонной канализации и установки опор связи по объекту телекоммуникаций "Капитальный ремонт линейно-кабельное хозяйство распределительной сети РШ-2829, Р-1 в городе Костанай Костанайской области", расположенный по адресу: город Костанай, проезд Рудненский в границах улиц Строительная- Рудненская, улица Строительная, в границах проезда Рудненского - улицы Хакимжановой, общей площадью 0,0740 гектар;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строительства и эксплуатации телефонной канализации и установки опор связи по объекту телекоммуникаций "Капитальный ремонт линейно-кабельное хозяйство распределительной сети РШ-2829, Р-1 в городе Костанай Костанайской области", расположенный по адресу: город Костанай, улица Целинная, в границах улиц Рудненская - Соколовская, общей площадью 0,0906 гектар;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строительства и эксплуатации телефонной канализации и установки опор связи по объекту телекоммуникаций "Капитальный ремонт линейно-кабельное хозяйство распределительной сети РШ-2829, Р-1 в городе Костанай Костанайской области", расположенный по адресу: город Костанай, пересечение улицы Рудненская- переулок Соколовский, общей площадью 0,0539 гектар;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строительства и эксплуатации телефонной канализации и установки опор связи по объекту телекоммуникаций "Капитальный ремонт линейно-кабельное хозяйство распределительной сети РШ-2829, Р-1 в городе Костанай Костанайской области", расположенный по адресу: город Костанай, переулок Рудненский в границах улиц Строительная - Рудненская, общей площадью 0,0713 гектар;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строительства и эксплуатации телефонной канализации и установки опор связи по объекту телекоммуникаций "Капитальный ремонт линейно-кабельное хозяйство распределительной сети РШ-2829, Р-1 в городе Костанай Костанайской области", расположенный по адресу: город Костанай, пересечение проезда Строительный - улицы Рудненская, общей площадью 0,0240 гектар.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